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9E" w:rsidRPr="00D74145" w:rsidRDefault="00BF7C9E" w:rsidP="00BF7C9E">
      <w:pPr>
        <w:pStyle w:val="Kopfzeile"/>
        <w:tabs>
          <w:tab w:val="clear" w:pos="4536"/>
          <w:tab w:val="clear" w:pos="9072"/>
        </w:tabs>
        <w:rPr>
          <w:rFonts w:cs="Arial"/>
          <w:sz w:val="20"/>
          <w:szCs w:val="20"/>
        </w:rPr>
      </w:pPr>
      <w:r w:rsidRPr="00D74145">
        <w:rPr>
          <w:rFonts w:cs="Arial"/>
          <w:sz w:val="20"/>
          <w:szCs w:val="20"/>
        </w:rPr>
        <w:t xml:space="preserve">An alle Eltern der Kinder </w:t>
      </w:r>
    </w:p>
    <w:p w:rsidR="00482A7E" w:rsidRDefault="00BF7C9E" w:rsidP="005C47CD">
      <w:pPr>
        <w:pStyle w:val="Kopfzeile"/>
        <w:tabs>
          <w:tab w:val="clear" w:pos="4536"/>
          <w:tab w:val="clear" w:pos="9072"/>
        </w:tabs>
        <w:rPr>
          <w:rFonts w:cs="Arial"/>
          <w:sz w:val="20"/>
          <w:szCs w:val="20"/>
        </w:rPr>
      </w:pPr>
      <w:r w:rsidRPr="00D74145">
        <w:rPr>
          <w:rFonts w:cs="Arial"/>
          <w:sz w:val="20"/>
          <w:szCs w:val="20"/>
        </w:rPr>
        <w:t>der Anne-Frank-Grundschule</w:t>
      </w:r>
      <w:r w:rsidR="00482A7E">
        <w:rPr>
          <w:noProof/>
        </w:rPr>
        <w:drawing>
          <wp:anchor distT="0" distB="0" distL="114300" distR="114300" simplePos="0" relativeHeight="251657216" behindDoc="1" locked="0" layoutInCell="1" allowOverlap="1">
            <wp:simplePos x="0" y="0"/>
            <wp:positionH relativeFrom="column">
              <wp:posOffset>3860800</wp:posOffset>
            </wp:positionH>
            <wp:positionV relativeFrom="paragraph">
              <wp:posOffset>0</wp:posOffset>
            </wp:positionV>
            <wp:extent cx="1963420" cy="1028700"/>
            <wp:effectExtent l="0" t="0" r="0" b="0"/>
            <wp:wrapTight wrapText="bothSides">
              <wp:wrapPolygon edited="0">
                <wp:start x="11107" y="0"/>
                <wp:lineTo x="9640" y="1600"/>
                <wp:lineTo x="6287" y="6000"/>
                <wp:lineTo x="0" y="8800"/>
                <wp:lineTo x="0" y="12000"/>
                <wp:lineTo x="2934" y="12800"/>
                <wp:lineTo x="2096" y="15200"/>
                <wp:lineTo x="838" y="19200"/>
                <wp:lineTo x="1048" y="21200"/>
                <wp:lineTo x="3353" y="21200"/>
                <wp:lineTo x="3563" y="21200"/>
                <wp:lineTo x="5449" y="19200"/>
                <wp:lineTo x="9221" y="12800"/>
                <wp:lineTo x="21376" y="12000"/>
                <wp:lineTo x="21376" y="8400"/>
                <wp:lineTo x="12574" y="6400"/>
                <wp:lineTo x="13622" y="1200"/>
                <wp:lineTo x="13413" y="0"/>
                <wp:lineTo x="11107" y="0"/>
              </wp:wrapPolygon>
            </wp:wrapTight>
            <wp:docPr id="2" name="Bild 2" descr="logoganz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anz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342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7CD" w:rsidRDefault="005C47CD" w:rsidP="005C47CD">
      <w:pPr>
        <w:pStyle w:val="Kopfzeile"/>
        <w:tabs>
          <w:tab w:val="clear" w:pos="4536"/>
          <w:tab w:val="clear" w:pos="9072"/>
        </w:tabs>
      </w:pPr>
    </w:p>
    <w:p w:rsidR="00482A7E" w:rsidRDefault="00482A7E"/>
    <w:p w:rsidR="00482A7E" w:rsidRDefault="00482A7E"/>
    <w:p w:rsidR="00482A7E" w:rsidRDefault="00482A7E"/>
    <w:p w:rsidR="00A26389" w:rsidRPr="00482A7E" w:rsidRDefault="00452D31">
      <w:pPr>
        <w:rPr>
          <w:color w:val="808080" w:themeColor="background1" w:themeShade="80"/>
          <w:sz w:val="16"/>
          <w:szCs w:val="16"/>
        </w:rPr>
      </w:pPr>
      <w:proofErr w:type="spellStart"/>
      <w:r>
        <w:rPr>
          <w:color w:val="808080" w:themeColor="background1" w:themeShade="80"/>
          <w:sz w:val="16"/>
          <w:szCs w:val="16"/>
        </w:rPr>
        <w:t>a</w:t>
      </w:r>
      <w:r w:rsidR="00482A7E">
        <w:rPr>
          <w:color w:val="808080" w:themeColor="background1" w:themeShade="80"/>
          <w:sz w:val="16"/>
          <w:szCs w:val="16"/>
        </w:rPr>
        <w:t>nne</w:t>
      </w:r>
      <w:r w:rsidR="00482A7E" w:rsidRPr="00482A7E">
        <w:rPr>
          <w:b/>
          <w:color w:val="FF0000"/>
          <w:sz w:val="16"/>
          <w:szCs w:val="16"/>
        </w:rPr>
        <w:t>frank</w:t>
      </w:r>
      <w:r w:rsidR="00482A7E">
        <w:rPr>
          <w:color w:val="808080" w:themeColor="background1" w:themeShade="80"/>
          <w:sz w:val="16"/>
          <w:szCs w:val="16"/>
        </w:rPr>
        <w:t>grundschule</w:t>
      </w:r>
      <w:proofErr w:type="spellEnd"/>
      <w:r w:rsidR="00482A7E">
        <w:rPr>
          <w:color w:val="808080" w:themeColor="background1" w:themeShade="80"/>
          <w:sz w:val="16"/>
          <w:szCs w:val="16"/>
        </w:rPr>
        <w:t xml:space="preserve">  </w:t>
      </w:r>
      <w:proofErr w:type="spellStart"/>
      <w:r w:rsidR="00482A7E">
        <w:rPr>
          <w:color w:val="808080" w:themeColor="background1" w:themeShade="80"/>
          <w:sz w:val="16"/>
          <w:szCs w:val="16"/>
        </w:rPr>
        <w:t>wilmersdorfer</w:t>
      </w:r>
      <w:proofErr w:type="spellEnd"/>
      <w:r w:rsidR="00482A7E">
        <w:rPr>
          <w:color w:val="808080" w:themeColor="background1" w:themeShade="80"/>
          <w:sz w:val="16"/>
          <w:szCs w:val="16"/>
        </w:rPr>
        <w:t xml:space="preserve"> </w:t>
      </w:r>
      <w:proofErr w:type="spellStart"/>
      <w:r w:rsidR="00482A7E">
        <w:rPr>
          <w:color w:val="808080" w:themeColor="background1" w:themeShade="80"/>
          <w:sz w:val="16"/>
          <w:szCs w:val="16"/>
        </w:rPr>
        <w:t>straße</w:t>
      </w:r>
      <w:proofErr w:type="spellEnd"/>
      <w:r w:rsidR="00482A7E">
        <w:rPr>
          <w:color w:val="808080" w:themeColor="background1" w:themeShade="80"/>
          <w:sz w:val="16"/>
          <w:szCs w:val="16"/>
        </w:rPr>
        <w:t xml:space="preserve"> 19  79110 freiburg</w:t>
      </w:r>
    </w:p>
    <w:p w:rsidR="00611B07" w:rsidRDefault="00611B07" w:rsidP="00482A7E"/>
    <w:p w:rsidR="00A26389" w:rsidRPr="00D74145" w:rsidRDefault="00A67318">
      <w:pPr>
        <w:rPr>
          <w:sz w:val="20"/>
          <w:szCs w:val="20"/>
        </w:rPr>
      </w:pPr>
      <w:r w:rsidRPr="00D74145">
        <w:rPr>
          <w:sz w:val="20"/>
          <w:szCs w:val="20"/>
        </w:rPr>
        <w:tab/>
      </w:r>
      <w:r w:rsidRPr="00D74145">
        <w:rPr>
          <w:sz w:val="20"/>
          <w:szCs w:val="20"/>
        </w:rPr>
        <w:tab/>
      </w:r>
      <w:r w:rsidR="00464D62" w:rsidRPr="00D74145">
        <w:rPr>
          <w:sz w:val="20"/>
          <w:szCs w:val="20"/>
        </w:rPr>
        <w:tab/>
      </w:r>
      <w:r w:rsidR="00464D62" w:rsidRPr="00D74145">
        <w:rPr>
          <w:sz w:val="20"/>
          <w:szCs w:val="20"/>
        </w:rPr>
        <w:tab/>
      </w:r>
      <w:r w:rsidR="00464D62" w:rsidRPr="00D74145">
        <w:rPr>
          <w:sz w:val="20"/>
          <w:szCs w:val="20"/>
        </w:rPr>
        <w:tab/>
      </w:r>
      <w:r w:rsidR="00464D62" w:rsidRPr="00D74145">
        <w:rPr>
          <w:sz w:val="20"/>
          <w:szCs w:val="20"/>
        </w:rPr>
        <w:tab/>
      </w:r>
      <w:r w:rsidR="00464D62" w:rsidRPr="00D74145">
        <w:rPr>
          <w:sz w:val="20"/>
          <w:szCs w:val="20"/>
        </w:rPr>
        <w:tab/>
        <w:t>A</w:t>
      </w:r>
      <w:r w:rsidR="005969AA" w:rsidRPr="00D74145">
        <w:rPr>
          <w:sz w:val="20"/>
          <w:szCs w:val="20"/>
        </w:rPr>
        <w:t>nne-Frank-Schule, der 23.07.2020</w:t>
      </w:r>
    </w:p>
    <w:p w:rsidR="00464D62" w:rsidRPr="00D74145" w:rsidRDefault="00464D62" w:rsidP="00464D62">
      <w:pPr>
        <w:pStyle w:val="Kopfzeile"/>
        <w:tabs>
          <w:tab w:val="clear" w:pos="4536"/>
          <w:tab w:val="clear" w:pos="9072"/>
        </w:tabs>
        <w:rPr>
          <w:rFonts w:cs="Arial"/>
          <w:sz w:val="20"/>
          <w:szCs w:val="20"/>
        </w:rPr>
      </w:pPr>
    </w:p>
    <w:p w:rsidR="00464D62" w:rsidRPr="00D74145" w:rsidRDefault="00464D62" w:rsidP="00464D62">
      <w:pPr>
        <w:rPr>
          <w:rFonts w:cs="Arial"/>
          <w:sz w:val="20"/>
          <w:szCs w:val="20"/>
        </w:rPr>
      </w:pPr>
    </w:p>
    <w:p w:rsidR="00464D62" w:rsidRPr="00D74145" w:rsidRDefault="00464D62" w:rsidP="00464D62">
      <w:pPr>
        <w:pStyle w:val="berschrift1"/>
        <w:rPr>
          <w:rFonts w:ascii="Arial" w:hAnsi="Arial" w:cs="Arial"/>
          <w:sz w:val="20"/>
          <w:szCs w:val="20"/>
        </w:rPr>
      </w:pPr>
      <w:r w:rsidRPr="00D74145">
        <w:rPr>
          <w:rFonts w:ascii="Arial" w:hAnsi="Arial" w:cs="Arial"/>
          <w:sz w:val="20"/>
          <w:szCs w:val="20"/>
        </w:rPr>
        <w:t>Informationen zum Ende des Schuljahres</w:t>
      </w:r>
    </w:p>
    <w:p w:rsidR="00464D62" w:rsidRPr="00D74145" w:rsidRDefault="00464D62" w:rsidP="00464D62">
      <w:pPr>
        <w:rPr>
          <w:rFonts w:cs="Arial"/>
          <w:sz w:val="20"/>
          <w:szCs w:val="20"/>
        </w:rPr>
      </w:pPr>
    </w:p>
    <w:p w:rsidR="00464D62" w:rsidRPr="00D74145" w:rsidRDefault="00464D62" w:rsidP="00464D62">
      <w:pPr>
        <w:jc w:val="both"/>
        <w:rPr>
          <w:rFonts w:cs="Arial"/>
          <w:sz w:val="20"/>
          <w:szCs w:val="20"/>
        </w:rPr>
      </w:pPr>
      <w:r w:rsidRPr="00D74145">
        <w:rPr>
          <w:rFonts w:cs="Arial"/>
          <w:sz w:val="20"/>
          <w:szCs w:val="20"/>
        </w:rPr>
        <w:t>Liebe Eltern,</w:t>
      </w:r>
    </w:p>
    <w:p w:rsidR="005969AA" w:rsidRPr="00D74145" w:rsidRDefault="00464D62" w:rsidP="00464D62">
      <w:pPr>
        <w:jc w:val="both"/>
        <w:rPr>
          <w:rFonts w:cs="Arial"/>
          <w:sz w:val="20"/>
          <w:szCs w:val="20"/>
        </w:rPr>
      </w:pPr>
      <w:r w:rsidRPr="00D74145">
        <w:rPr>
          <w:rFonts w:cs="Arial"/>
          <w:sz w:val="20"/>
          <w:szCs w:val="20"/>
        </w:rPr>
        <w:t xml:space="preserve">die Sommerferien stehen vor der Tür und wir alle freuen uns auf die wohlverdiente Sommerpause. </w:t>
      </w:r>
      <w:r w:rsidR="005969AA" w:rsidRPr="00D74145">
        <w:rPr>
          <w:rFonts w:cs="Arial"/>
          <w:sz w:val="20"/>
          <w:szCs w:val="20"/>
        </w:rPr>
        <w:t>Ein für alle Seiten anstrengendes Schuljahr geht zu Ende. Ihnen als Eltern möchte ich unseren Dank für Ihr Vertrauen, ihr Verständnis und ihre bewundernswerte Mi</w:t>
      </w:r>
      <w:r w:rsidR="000B38DC" w:rsidRPr="00D74145">
        <w:rPr>
          <w:rFonts w:cs="Arial"/>
          <w:sz w:val="20"/>
          <w:szCs w:val="20"/>
        </w:rPr>
        <w:t>tarbeit</w:t>
      </w:r>
      <w:r w:rsidR="005969AA" w:rsidRPr="00D74145">
        <w:rPr>
          <w:rFonts w:cs="Arial"/>
          <w:sz w:val="20"/>
          <w:szCs w:val="20"/>
        </w:rPr>
        <w:t xml:space="preserve"> in diesen schwierigen </w:t>
      </w:r>
      <w:r w:rsidR="000B38DC" w:rsidRPr="00D74145">
        <w:rPr>
          <w:rFonts w:cs="Arial"/>
          <w:sz w:val="20"/>
          <w:szCs w:val="20"/>
        </w:rPr>
        <w:t>Corona-</w:t>
      </w:r>
      <w:r w:rsidR="005969AA" w:rsidRPr="00D74145">
        <w:rPr>
          <w:rFonts w:cs="Arial"/>
          <w:sz w:val="20"/>
          <w:szCs w:val="20"/>
        </w:rPr>
        <w:t>Zeiten aussprechen.</w:t>
      </w:r>
    </w:p>
    <w:p w:rsidR="005969AA" w:rsidRPr="00D74145" w:rsidRDefault="005969AA" w:rsidP="00464D62">
      <w:pPr>
        <w:jc w:val="both"/>
        <w:rPr>
          <w:rFonts w:cs="Arial"/>
          <w:sz w:val="20"/>
          <w:szCs w:val="20"/>
        </w:rPr>
      </w:pPr>
      <w:r w:rsidRPr="00D74145">
        <w:rPr>
          <w:rFonts w:cs="Arial"/>
          <w:sz w:val="20"/>
          <w:szCs w:val="20"/>
        </w:rPr>
        <w:t xml:space="preserve">Natürlich ist nicht alles optimal gelaufen, aber alle Seiten haben sich von Herzen bemüht. Wir als Schule wissen nun ein wenig besser, welche Abläufe und Themen verbessert werden sollten. </w:t>
      </w:r>
    </w:p>
    <w:p w:rsidR="00464D62" w:rsidRPr="00D74145" w:rsidRDefault="000B38DC" w:rsidP="00464D62">
      <w:pPr>
        <w:jc w:val="both"/>
        <w:rPr>
          <w:rFonts w:cs="Arial"/>
          <w:sz w:val="20"/>
          <w:szCs w:val="20"/>
        </w:rPr>
      </w:pPr>
      <w:r w:rsidRPr="00D74145">
        <w:rPr>
          <w:rFonts w:cs="Arial"/>
          <w:sz w:val="20"/>
          <w:szCs w:val="20"/>
        </w:rPr>
        <w:t>Nun</w:t>
      </w:r>
      <w:r w:rsidR="00464D62" w:rsidRPr="00D74145">
        <w:rPr>
          <w:rFonts w:cs="Arial"/>
          <w:sz w:val="20"/>
          <w:szCs w:val="20"/>
        </w:rPr>
        <w:t xml:space="preserve"> möchte</w:t>
      </w:r>
      <w:r w:rsidR="00611B07" w:rsidRPr="00D74145">
        <w:rPr>
          <w:rFonts w:cs="Arial"/>
          <w:sz w:val="20"/>
          <w:szCs w:val="20"/>
        </w:rPr>
        <w:t xml:space="preserve"> ich Ihnen </w:t>
      </w:r>
      <w:r w:rsidR="00464D62" w:rsidRPr="00D74145">
        <w:rPr>
          <w:rFonts w:cs="Arial"/>
          <w:sz w:val="20"/>
          <w:szCs w:val="20"/>
        </w:rPr>
        <w:t>noch einige Informationen zukommen lassen:</w:t>
      </w:r>
    </w:p>
    <w:p w:rsidR="00464D62" w:rsidRPr="00D74145" w:rsidRDefault="00464D62" w:rsidP="00464D62">
      <w:pPr>
        <w:jc w:val="both"/>
        <w:rPr>
          <w:rFonts w:cs="Arial"/>
          <w:sz w:val="20"/>
          <w:szCs w:val="20"/>
        </w:rPr>
      </w:pPr>
    </w:p>
    <w:p w:rsidR="00464D62" w:rsidRPr="00D74145" w:rsidRDefault="00464D62" w:rsidP="00464D62">
      <w:pPr>
        <w:numPr>
          <w:ilvl w:val="0"/>
          <w:numId w:val="2"/>
        </w:numPr>
        <w:jc w:val="both"/>
        <w:rPr>
          <w:rFonts w:cs="Arial"/>
          <w:b/>
          <w:bCs/>
          <w:sz w:val="20"/>
          <w:szCs w:val="20"/>
        </w:rPr>
      </w:pPr>
      <w:r w:rsidRPr="00D74145">
        <w:rPr>
          <w:rFonts w:cs="Arial"/>
          <w:b/>
          <w:bCs/>
          <w:sz w:val="20"/>
          <w:szCs w:val="20"/>
        </w:rPr>
        <w:t>Fundsachen</w:t>
      </w:r>
    </w:p>
    <w:p w:rsidR="00464D62" w:rsidRPr="00D74145" w:rsidRDefault="00464D62" w:rsidP="00464D62">
      <w:pPr>
        <w:ind w:left="360"/>
        <w:jc w:val="both"/>
        <w:rPr>
          <w:rFonts w:cs="Arial"/>
          <w:sz w:val="20"/>
          <w:szCs w:val="20"/>
        </w:rPr>
      </w:pPr>
      <w:r w:rsidRPr="00D74145">
        <w:rPr>
          <w:rFonts w:cs="Arial"/>
          <w:sz w:val="20"/>
          <w:szCs w:val="20"/>
        </w:rPr>
        <w:t>Der Schrank mit Fundsachen im Erdgeschoss (</w:t>
      </w:r>
      <w:r w:rsidR="00464C7E" w:rsidRPr="00D74145">
        <w:rPr>
          <w:rFonts w:cs="Arial"/>
          <w:sz w:val="20"/>
          <w:szCs w:val="20"/>
        </w:rPr>
        <w:t>Bereich</w:t>
      </w:r>
      <w:r w:rsidRPr="00D74145">
        <w:rPr>
          <w:rFonts w:cs="Arial"/>
          <w:sz w:val="20"/>
          <w:szCs w:val="20"/>
        </w:rPr>
        <w:t xml:space="preserve"> vor dem Lehrerzimmer) ist wieder einmal </w:t>
      </w:r>
      <w:r w:rsidR="000F5073" w:rsidRPr="00D74145">
        <w:rPr>
          <w:rFonts w:cs="Arial"/>
          <w:sz w:val="20"/>
          <w:szCs w:val="20"/>
        </w:rPr>
        <w:t>stark gefüllt</w:t>
      </w:r>
      <w:r w:rsidR="00804B69" w:rsidRPr="00D74145">
        <w:rPr>
          <w:rFonts w:cs="Arial"/>
          <w:sz w:val="20"/>
          <w:szCs w:val="20"/>
        </w:rPr>
        <w:t xml:space="preserve"> </w:t>
      </w:r>
      <w:r w:rsidR="000F5073" w:rsidRPr="00D74145">
        <w:rPr>
          <w:rFonts w:cs="Arial"/>
          <w:b/>
          <w:sz w:val="20"/>
          <w:szCs w:val="20"/>
        </w:rPr>
        <w:t xml:space="preserve">Di 28.07. </w:t>
      </w:r>
      <w:r w:rsidR="00464C7E" w:rsidRPr="00D74145">
        <w:rPr>
          <w:rFonts w:cs="Arial"/>
          <w:b/>
          <w:sz w:val="20"/>
          <w:szCs w:val="20"/>
        </w:rPr>
        <w:t>u</w:t>
      </w:r>
      <w:r w:rsidR="000B38DC" w:rsidRPr="00D74145">
        <w:rPr>
          <w:rFonts w:cs="Arial"/>
          <w:b/>
          <w:sz w:val="20"/>
          <w:szCs w:val="20"/>
        </w:rPr>
        <w:t xml:space="preserve">nd </w:t>
      </w:r>
      <w:r w:rsidR="000F5073" w:rsidRPr="00D74145">
        <w:rPr>
          <w:rFonts w:cs="Arial"/>
          <w:b/>
          <w:sz w:val="20"/>
          <w:szCs w:val="20"/>
        </w:rPr>
        <w:t xml:space="preserve">Mi 29.07.20 </w:t>
      </w:r>
      <w:r w:rsidR="00804B69" w:rsidRPr="00D74145">
        <w:rPr>
          <w:rFonts w:cs="Arial"/>
          <w:b/>
          <w:sz w:val="20"/>
          <w:szCs w:val="20"/>
        </w:rPr>
        <w:t xml:space="preserve">werden die Fundsachen im </w:t>
      </w:r>
      <w:r w:rsidR="000B38DC" w:rsidRPr="00D74145">
        <w:rPr>
          <w:rFonts w:cs="Arial"/>
          <w:b/>
          <w:sz w:val="20"/>
          <w:szCs w:val="20"/>
        </w:rPr>
        <w:t>Windfang</w:t>
      </w:r>
      <w:r w:rsidR="000B38DC" w:rsidRPr="00D74145">
        <w:rPr>
          <w:rFonts w:cs="Arial"/>
          <w:sz w:val="20"/>
          <w:szCs w:val="20"/>
        </w:rPr>
        <w:t xml:space="preserve"> im Eingang der Schule </w:t>
      </w:r>
      <w:r w:rsidR="00804B69" w:rsidRPr="00D74145">
        <w:rPr>
          <w:rFonts w:cs="Arial"/>
          <w:sz w:val="20"/>
          <w:szCs w:val="20"/>
        </w:rPr>
        <w:t xml:space="preserve">ausgelegt. </w:t>
      </w:r>
      <w:r w:rsidRPr="00D74145">
        <w:rPr>
          <w:rFonts w:cs="Arial"/>
          <w:sz w:val="20"/>
          <w:szCs w:val="20"/>
        </w:rPr>
        <w:t>Bitte</w:t>
      </w:r>
      <w:r w:rsidR="00804B69" w:rsidRPr="00D74145">
        <w:rPr>
          <w:rFonts w:cs="Arial"/>
          <w:sz w:val="20"/>
          <w:szCs w:val="20"/>
        </w:rPr>
        <w:t xml:space="preserve"> schauen Sie nach, ob Sie </w:t>
      </w:r>
      <w:r w:rsidRPr="00D74145">
        <w:rPr>
          <w:rFonts w:cs="Arial"/>
          <w:sz w:val="20"/>
          <w:szCs w:val="20"/>
        </w:rPr>
        <w:t xml:space="preserve">vermisste Kleidungsstücke Ihrer Kinder finden, und nehmen Sie diese </w:t>
      </w:r>
      <w:r w:rsidR="00804B69" w:rsidRPr="00D74145">
        <w:rPr>
          <w:rFonts w:cs="Arial"/>
          <w:sz w:val="20"/>
          <w:szCs w:val="20"/>
        </w:rPr>
        <w:t xml:space="preserve">mit </w:t>
      </w:r>
      <w:r w:rsidRPr="00D74145">
        <w:rPr>
          <w:rFonts w:cs="Arial"/>
          <w:sz w:val="20"/>
          <w:szCs w:val="20"/>
        </w:rPr>
        <w:t>nach Hause. Wir werden in den Ferien die übrig gebliebenen Sachen entsorgen.</w:t>
      </w:r>
    </w:p>
    <w:p w:rsidR="00464D62" w:rsidRPr="00D74145" w:rsidRDefault="00464D62" w:rsidP="00464D62">
      <w:pPr>
        <w:ind w:left="360"/>
        <w:jc w:val="both"/>
        <w:rPr>
          <w:rFonts w:cs="Arial"/>
          <w:sz w:val="20"/>
          <w:szCs w:val="20"/>
        </w:rPr>
      </w:pPr>
    </w:p>
    <w:p w:rsidR="00464D62" w:rsidRPr="00D74145" w:rsidRDefault="00464D62" w:rsidP="00464D62">
      <w:pPr>
        <w:numPr>
          <w:ilvl w:val="0"/>
          <w:numId w:val="2"/>
        </w:numPr>
        <w:jc w:val="both"/>
        <w:rPr>
          <w:rFonts w:cs="Arial"/>
          <w:b/>
          <w:bCs/>
          <w:sz w:val="20"/>
          <w:szCs w:val="20"/>
        </w:rPr>
      </w:pPr>
      <w:r w:rsidRPr="00D74145">
        <w:rPr>
          <w:rFonts w:cs="Arial"/>
          <w:b/>
          <w:bCs/>
          <w:sz w:val="20"/>
          <w:szCs w:val="20"/>
        </w:rPr>
        <w:t>Zeugnisse</w:t>
      </w:r>
    </w:p>
    <w:p w:rsidR="00464D62" w:rsidRPr="00D74145" w:rsidRDefault="00464D62" w:rsidP="00464D62">
      <w:pPr>
        <w:pStyle w:val="Textkrper-Zeileneinzug"/>
        <w:jc w:val="both"/>
        <w:rPr>
          <w:rFonts w:ascii="Arial" w:hAnsi="Arial" w:cs="Arial"/>
          <w:sz w:val="20"/>
          <w:szCs w:val="20"/>
        </w:rPr>
      </w:pPr>
      <w:r w:rsidRPr="00D74145">
        <w:rPr>
          <w:rFonts w:ascii="Arial" w:hAnsi="Arial" w:cs="Arial"/>
          <w:sz w:val="20"/>
          <w:szCs w:val="20"/>
        </w:rPr>
        <w:t xml:space="preserve">Die Kinder der Klassen eins bis drei </w:t>
      </w:r>
      <w:r w:rsidR="000B38DC" w:rsidRPr="00D74145">
        <w:rPr>
          <w:rFonts w:ascii="Arial" w:hAnsi="Arial" w:cs="Arial"/>
          <w:sz w:val="20"/>
          <w:szCs w:val="20"/>
        </w:rPr>
        <w:t>haben die Zeugnisse a</w:t>
      </w:r>
      <w:r w:rsidRPr="00D74145">
        <w:rPr>
          <w:rFonts w:ascii="Arial" w:hAnsi="Arial" w:cs="Arial"/>
          <w:sz w:val="20"/>
          <w:szCs w:val="20"/>
        </w:rPr>
        <w:t>m Freitag</w:t>
      </w:r>
      <w:r w:rsidR="000B38DC" w:rsidRPr="00D74145">
        <w:rPr>
          <w:rFonts w:ascii="Arial" w:hAnsi="Arial" w:cs="Arial"/>
          <w:sz w:val="20"/>
          <w:szCs w:val="20"/>
        </w:rPr>
        <w:t xml:space="preserve"> den 24</w:t>
      </w:r>
      <w:r w:rsidRPr="00D74145">
        <w:rPr>
          <w:rFonts w:ascii="Arial" w:hAnsi="Arial" w:cs="Arial"/>
          <w:sz w:val="20"/>
          <w:szCs w:val="20"/>
        </w:rPr>
        <w:t xml:space="preserve">. Juli </w:t>
      </w:r>
      <w:r w:rsidR="000B38DC" w:rsidRPr="00D74145">
        <w:rPr>
          <w:rFonts w:ascii="Arial" w:hAnsi="Arial" w:cs="Arial"/>
          <w:sz w:val="20"/>
          <w:szCs w:val="20"/>
        </w:rPr>
        <w:t>erhalten.</w:t>
      </w:r>
      <w:r w:rsidRPr="00D74145">
        <w:rPr>
          <w:rFonts w:ascii="Arial" w:hAnsi="Arial" w:cs="Arial"/>
          <w:sz w:val="20"/>
          <w:szCs w:val="20"/>
        </w:rPr>
        <w:t xml:space="preserve"> Bitte geben Sie diese unterschrieben noch </w:t>
      </w:r>
      <w:r w:rsidRPr="00D74145">
        <w:rPr>
          <w:rFonts w:ascii="Arial" w:hAnsi="Arial" w:cs="Arial"/>
          <w:b/>
          <w:sz w:val="20"/>
          <w:szCs w:val="20"/>
        </w:rPr>
        <w:t>vor den Ferien zurück</w:t>
      </w:r>
      <w:r w:rsidRPr="00D74145">
        <w:rPr>
          <w:rFonts w:ascii="Arial" w:hAnsi="Arial" w:cs="Arial"/>
          <w:sz w:val="20"/>
          <w:szCs w:val="20"/>
        </w:rPr>
        <w:t xml:space="preserve"> an die Schule. Bei Rückfragen nehmen Sie bitte mit den Lehrer/innen Kontakt auf.</w:t>
      </w:r>
    </w:p>
    <w:p w:rsidR="00464D62" w:rsidRPr="00D74145" w:rsidRDefault="00464D62" w:rsidP="00464D62">
      <w:pPr>
        <w:ind w:left="360"/>
        <w:jc w:val="both"/>
        <w:rPr>
          <w:rFonts w:cs="Arial"/>
          <w:sz w:val="20"/>
          <w:szCs w:val="20"/>
        </w:rPr>
      </w:pPr>
      <w:r w:rsidRPr="00D74145">
        <w:rPr>
          <w:rFonts w:cs="Arial"/>
          <w:sz w:val="20"/>
          <w:szCs w:val="20"/>
        </w:rPr>
        <w:t>Die Kinder der vierten Klassen erhalten Ihre Abschlusszeugnisse der Grundschule am letzten Schultag. Diese Zeugnisse müssen nicht zurückgegeben werden.</w:t>
      </w:r>
    </w:p>
    <w:p w:rsidR="00464D62" w:rsidRPr="00D74145" w:rsidRDefault="00464D62" w:rsidP="00464D62">
      <w:pPr>
        <w:ind w:left="360"/>
        <w:jc w:val="both"/>
        <w:rPr>
          <w:rFonts w:cs="Arial"/>
          <w:sz w:val="20"/>
          <w:szCs w:val="20"/>
        </w:rPr>
      </w:pPr>
    </w:p>
    <w:p w:rsidR="00464D62" w:rsidRPr="00D74145" w:rsidRDefault="00464D62" w:rsidP="00464D62">
      <w:pPr>
        <w:numPr>
          <w:ilvl w:val="0"/>
          <w:numId w:val="2"/>
        </w:numPr>
        <w:jc w:val="both"/>
        <w:rPr>
          <w:rFonts w:cs="Arial"/>
          <w:b/>
          <w:bCs/>
          <w:sz w:val="20"/>
          <w:szCs w:val="20"/>
        </w:rPr>
      </w:pPr>
      <w:r w:rsidRPr="00D74145">
        <w:rPr>
          <w:rFonts w:cs="Arial"/>
          <w:b/>
          <w:bCs/>
          <w:sz w:val="20"/>
          <w:szCs w:val="20"/>
        </w:rPr>
        <w:t>Termine zum Schuljahresende</w:t>
      </w:r>
    </w:p>
    <w:p w:rsidR="00464D62" w:rsidRPr="00D74145" w:rsidRDefault="000B38DC" w:rsidP="00464D62">
      <w:pPr>
        <w:ind w:left="360"/>
        <w:jc w:val="both"/>
        <w:rPr>
          <w:rFonts w:cs="Arial"/>
          <w:sz w:val="20"/>
          <w:szCs w:val="20"/>
        </w:rPr>
      </w:pPr>
      <w:r w:rsidRPr="00D74145">
        <w:rPr>
          <w:rFonts w:cs="Arial"/>
          <w:sz w:val="20"/>
          <w:szCs w:val="20"/>
        </w:rPr>
        <w:t>Mittwoch, 29</w:t>
      </w:r>
      <w:r w:rsidR="0060196A" w:rsidRPr="00D74145">
        <w:rPr>
          <w:rFonts w:cs="Arial"/>
          <w:sz w:val="20"/>
          <w:szCs w:val="20"/>
        </w:rPr>
        <w:t>.</w:t>
      </w:r>
      <w:r w:rsidR="00464D62" w:rsidRPr="00D74145">
        <w:rPr>
          <w:rFonts w:cs="Arial"/>
          <w:sz w:val="20"/>
          <w:szCs w:val="20"/>
        </w:rPr>
        <w:t xml:space="preserve"> Juli: </w:t>
      </w:r>
      <w:r w:rsidR="00464D62" w:rsidRPr="00D74145">
        <w:rPr>
          <w:rFonts w:cs="Arial"/>
          <w:b/>
          <w:bCs/>
          <w:sz w:val="20"/>
          <w:szCs w:val="20"/>
        </w:rPr>
        <w:t>Letzter Schultag</w:t>
      </w:r>
      <w:r w:rsidR="00464D62" w:rsidRPr="00D74145">
        <w:rPr>
          <w:rFonts w:cs="Arial"/>
          <w:sz w:val="20"/>
          <w:szCs w:val="20"/>
        </w:rPr>
        <w:t xml:space="preserve">. </w:t>
      </w:r>
      <w:r w:rsidRPr="00D74145">
        <w:rPr>
          <w:rFonts w:cs="Arial"/>
          <w:sz w:val="20"/>
          <w:szCs w:val="20"/>
        </w:rPr>
        <w:t>Abschlussfeier</w:t>
      </w:r>
      <w:r w:rsidR="00464D62" w:rsidRPr="00D74145">
        <w:rPr>
          <w:rFonts w:cs="Arial"/>
          <w:sz w:val="20"/>
          <w:szCs w:val="20"/>
        </w:rPr>
        <w:t xml:space="preserve"> </w:t>
      </w:r>
      <w:r w:rsidR="00464C7E" w:rsidRPr="00D74145">
        <w:rPr>
          <w:rFonts w:cs="Arial"/>
          <w:sz w:val="20"/>
          <w:szCs w:val="20"/>
        </w:rPr>
        <w:t xml:space="preserve">der </w:t>
      </w:r>
      <w:r w:rsidRPr="00D74145">
        <w:rPr>
          <w:rFonts w:cs="Arial"/>
          <w:sz w:val="20"/>
          <w:szCs w:val="20"/>
        </w:rPr>
        <w:t xml:space="preserve">vierten </w:t>
      </w:r>
      <w:r w:rsidR="00464C7E" w:rsidRPr="00D74145">
        <w:rPr>
          <w:rFonts w:cs="Arial"/>
          <w:sz w:val="20"/>
          <w:szCs w:val="20"/>
        </w:rPr>
        <w:t xml:space="preserve">Klassen </w:t>
      </w:r>
      <w:r w:rsidRPr="00D74145">
        <w:rPr>
          <w:rFonts w:cs="Arial"/>
          <w:sz w:val="20"/>
          <w:szCs w:val="20"/>
        </w:rPr>
        <w:t>in der Turnhalle</w:t>
      </w:r>
      <w:r w:rsidR="00464D62" w:rsidRPr="00D74145">
        <w:rPr>
          <w:rFonts w:cs="Arial"/>
          <w:sz w:val="20"/>
          <w:szCs w:val="20"/>
        </w:rPr>
        <w:t xml:space="preserve">. </w:t>
      </w:r>
      <w:r w:rsidRPr="00D74145">
        <w:rPr>
          <w:rFonts w:cs="Arial"/>
          <w:sz w:val="20"/>
          <w:szCs w:val="20"/>
        </w:rPr>
        <w:t xml:space="preserve">Alle anderen Klassen verabschieden sich aufgrund der Hygienevorschriften klassenintern. </w:t>
      </w:r>
      <w:r w:rsidR="00464D62" w:rsidRPr="00D74145">
        <w:rPr>
          <w:rFonts w:cs="Arial"/>
          <w:sz w:val="20"/>
          <w:szCs w:val="20"/>
        </w:rPr>
        <w:t xml:space="preserve">Unterrichtsschluss um 11.15 Uhr. AUB findet </w:t>
      </w:r>
      <w:r w:rsidR="00464D62" w:rsidRPr="00D74145">
        <w:rPr>
          <w:rFonts w:cs="Arial"/>
          <w:b/>
          <w:sz w:val="20"/>
          <w:szCs w:val="20"/>
        </w:rPr>
        <w:t>keine</w:t>
      </w:r>
      <w:r w:rsidR="00464D62" w:rsidRPr="00D74145">
        <w:rPr>
          <w:rFonts w:cs="Arial"/>
          <w:sz w:val="20"/>
          <w:szCs w:val="20"/>
        </w:rPr>
        <w:t xml:space="preserve"> statt.</w:t>
      </w:r>
    </w:p>
    <w:p w:rsidR="00464D62" w:rsidRPr="00D74145" w:rsidRDefault="00464D62" w:rsidP="00464D62">
      <w:pPr>
        <w:ind w:left="360"/>
        <w:jc w:val="both"/>
        <w:rPr>
          <w:rFonts w:cs="Arial"/>
          <w:sz w:val="20"/>
          <w:szCs w:val="20"/>
        </w:rPr>
      </w:pPr>
    </w:p>
    <w:p w:rsidR="00464D62" w:rsidRPr="00D74145" w:rsidRDefault="00464D62" w:rsidP="00464D62">
      <w:pPr>
        <w:numPr>
          <w:ilvl w:val="0"/>
          <w:numId w:val="2"/>
        </w:numPr>
        <w:jc w:val="both"/>
        <w:rPr>
          <w:rFonts w:cs="Arial"/>
          <w:b/>
          <w:bCs/>
          <w:sz w:val="20"/>
          <w:szCs w:val="20"/>
        </w:rPr>
      </w:pPr>
      <w:r w:rsidRPr="00D74145">
        <w:rPr>
          <w:rFonts w:cs="Arial"/>
          <w:b/>
          <w:bCs/>
          <w:sz w:val="20"/>
          <w:szCs w:val="20"/>
        </w:rPr>
        <w:t>Termine im neuen Schuljahr</w:t>
      </w:r>
    </w:p>
    <w:p w:rsidR="00464C7E" w:rsidRPr="00D74145" w:rsidRDefault="00464D62" w:rsidP="00D43EFE">
      <w:pPr>
        <w:pStyle w:val="Listenabsatz"/>
        <w:numPr>
          <w:ilvl w:val="0"/>
          <w:numId w:val="4"/>
        </w:numPr>
        <w:jc w:val="both"/>
        <w:rPr>
          <w:rFonts w:ascii="Arial" w:hAnsi="Arial" w:cs="Arial"/>
          <w:sz w:val="20"/>
          <w:szCs w:val="20"/>
        </w:rPr>
      </w:pPr>
      <w:r w:rsidRPr="00D74145">
        <w:rPr>
          <w:rFonts w:ascii="Arial" w:hAnsi="Arial" w:cs="Arial"/>
          <w:b/>
          <w:bCs/>
          <w:sz w:val="20"/>
          <w:szCs w:val="20"/>
        </w:rPr>
        <w:t>Erster Schultag</w:t>
      </w:r>
      <w:r w:rsidR="000B38DC" w:rsidRPr="00D74145">
        <w:rPr>
          <w:rFonts w:ascii="Arial" w:hAnsi="Arial" w:cs="Arial"/>
          <w:sz w:val="20"/>
          <w:szCs w:val="20"/>
        </w:rPr>
        <w:t xml:space="preserve"> nach den Ferien: Montag</w:t>
      </w:r>
      <w:r w:rsidR="0060196A" w:rsidRPr="00D74145">
        <w:rPr>
          <w:rFonts w:ascii="Arial" w:hAnsi="Arial" w:cs="Arial"/>
          <w:sz w:val="20"/>
          <w:szCs w:val="20"/>
        </w:rPr>
        <w:t>,</w:t>
      </w:r>
      <w:r w:rsidRPr="00D74145">
        <w:rPr>
          <w:rFonts w:ascii="Arial" w:hAnsi="Arial" w:cs="Arial"/>
          <w:sz w:val="20"/>
          <w:szCs w:val="20"/>
        </w:rPr>
        <w:t xml:space="preserve"> 1</w:t>
      </w:r>
      <w:r w:rsidR="000B38DC" w:rsidRPr="00D74145">
        <w:rPr>
          <w:rFonts w:ascii="Arial" w:hAnsi="Arial" w:cs="Arial"/>
          <w:sz w:val="20"/>
          <w:szCs w:val="20"/>
        </w:rPr>
        <w:t>4. September 2020</w:t>
      </w:r>
      <w:r w:rsidRPr="00D74145">
        <w:rPr>
          <w:rFonts w:ascii="Arial" w:hAnsi="Arial" w:cs="Arial"/>
          <w:sz w:val="20"/>
          <w:szCs w:val="20"/>
        </w:rPr>
        <w:t xml:space="preserve"> </w:t>
      </w:r>
    </w:p>
    <w:p w:rsidR="00464D62" w:rsidRPr="00D74145" w:rsidRDefault="00464D62" w:rsidP="00464C7E">
      <w:pPr>
        <w:pStyle w:val="Listenabsatz"/>
        <w:jc w:val="both"/>
        <w:rPr>
          <w:rFonts w:ascii="Arial" w:hAnsi="Arial" w:cs="Arial"/>
          <w:b/>
          <w:sz w:val="20"/>
          <w:szCs w:val="20"/>
        </w:rPr>
      </w:pPr>
      <w:r w:rsidRPr="00D74145">
        <w:rPr>
          <w:rFonts w:ascii="Arial" w:hAnsi="Arial" w:cs="Arial"/>
          <w:sz w:val="20"/>
          <w:szCs w:val="20"/>
        </w:rPr>
        <w:t xml:space="preserve">Unterricht von </w:t>
      </w:r>
      <w:r w:rsidRPr="00D74145">
        <w:rPr>
          <w:rFonts w:ascii="Arial" w:hAnsi="Arial" w:cs="Arial"/>
          <w:b/>
          <w:sz w:val="20"/>
          <w:szCs w:val="20"/>
        </w:rPr>
        <w:t>7.55 Uhr bis 11.15 Uhr.</w:t>
      </w:r>
      <w:r w:rsidR="002509ED" w:rsidRPr="00D74145">
        <w:rPr>
          <w:rFonts w:ascii="Arial" w:hAnsi="Arial" w:cs="Arial"/>
          <w:b/>
          <w:sz w:val="20"/>
          <w:szCs w:val="20"/>
        </w:rPr>
        <w:t xml:space="preserve"> Ab September </w:t>
      </w:r>
    </w:p>
    <w:p w:rsidR="00464D62" w:rsidRPr="00D74145" w:rsidRDefault="00464D62" w:rsidP="00464C7E">
      <w:pPr>
        <w:pStyle w:val="Listenabsatz"/>
        <w:numPr>
          <w:ilvl w:val="0"/>
          <w:numId w:val="4"/>
        </w:numPr>
        <w:jc w:val="both"/>
        <w:rPr>
          <w:rFonts w:ascii="Arial" w:hAnsi="Arial" w:cs="Arial"/>
          <w:sz w:val="20"/>
          <w:szCs w:val="20"/>
        </w:rPr>
      </w:pPr>
      <w:r w:rsidRPr="00D74145">
        <w:rPr>
          <w:rFonts w:ascii="Arial" w:hAnsi="Arial" w:cs="Arial"/>
          <w:b/>
          <w:bCs/>
          <w:sz w:val="20"/>
          <w:szCs w:val="20"/>
        </w:rPr>
        <w:t>Einschulungsfeier für die neuen Erstklässler</w:t>
      </w:r>
      <w:r w:rsidRPr="00D74145">
        <w:rPr>
          <w:rFonts w:ascii="Arial" w:hAnsi="Arial" w:cs="Arial"/>
          <w:sz w:val="20"/>
          <w:szCs w:val="20"/>
        </w:rPr>
        <w:t>: Freitag, 1</w:t>
      </w:r>
      <w:r w:rsidR="00611B07" w:rsidRPr="00D74145">
        <w:rPr>
          <w:rFonts w:ascii="Arial" w:hAnsi="Arial" w:cs="Arial"/>
          <w:sz w:val="20"/>
          <w:szCs w:val="20"/>
        </w:rPr>
        <w:t>8</w:t>
      </w:r>
      <w:r w:rsidR="00357A60">
        <w:rPr>
          <w:rFonts w:ascii="Arial" w:hAnsi="Arial" w:cs="Arial"/>
          <w:sz w:val="20"/>
          <w:szCs w:val="20"/>
        </w:rPr>
        <w:t>. September 2020</w:t>
      </w:r>
      <w:r w:rsidR="003E56B0" w:rsidRPr="00D74145">
        <w:rPr>
          <w:rFonts w:ascii="Arial" w:hAnsi="Arial" w:cs="Arial"/>
          <w:sz w:val="20"/>
          <w:szCs w:val="20"/>
        </w:rPr>
        <w:t xml:space="preserve"> ab 14 Uhr in der Turnhalle, diesmal wegen der Hygiene-Vorschriften klassenweise versetzt. Der Elternbeirat wird eine Corona konforme, einfache Bewirtung mit verpackten Snacks anbieten.</w:t>
      </w:r>
    </w:p>
    <w:p w:rsidR="0060196A" w:rsidRPr="00D74145" w:rsidRDefault="0060196A" w:rsidP="0060196A">
      <w:pPr>
        <w:pStyle w:val="Listenabsatz"/>
        <w:jc w:val="both"/>
        <w:rPr>
          <w:rFonts w:ascii="Arial" w:hAnsi="Arial" w:cs="Arial"/>
          <w:sz w:val="20"/>
          <w:szCs w:val="20"/>
        </w:rPr>
      </w:pPr>
    </w:p>
    <w:p w:rsidR="00464D62" w:rsidRPr="00D74145" w:rsidRDefault="00464D62" w:rsidP="00464D62">
      <w:pPr>
        <w:numPr>
          <w:ilvl w:val="0"/>
          <w:numId w:val="2"/>
        </w:numPr>
        <w:jc w:val="both"/>
        <w:rPr>
          <w:rFonts w:cs="Arial"/>
          <w:b/>
          <w:bCs/>
          <w:sz w:val="20"/>
          <w:szCs w:val="20"/>
        </w:rPr>
      </w:pPr>
      <w:r w:rsidRPr="00D74145">
        <w:rPr>
          <w:rFonts w:cs="Arial"/>
          <w:b/>
          <w:bCs/>
          <w:sz w:val="20"/>
          <w:szCs w:val="20"/>
        </w:rPr>
        <w:t>Schwimmunterricht</w:t>
      </w:r>
    </w:p>
    <w:p w:rsidR="003E56B0" w:rsidRPr="00D74145" w:rsidRDefault="003E56B0" w:rsidP="00464D62">
      <w:pPr>
        <w:ind w:left="360"/>
        <w:jc w:val="both"/>
        <w:rPr>
          <w:rFonts w:cs="Arial"/>
          <w:bCs/>
          <w:sz w:val="20"/>
          <w:szCs w:val="20"/>
        </w:rPr>
      </w:pPr>
      <w:r w:rsidRPr="00D74145">
        <w:rPr>
          <w:rFonts w:cs="Arial"/>
          <w:bCs/>
          <w:sz w:val="20"/>
          <w:szCs w:val="20"/>
        </w:rPr>
        <w:t>Im Moment ist es noch unklar, ob wir im kommenden Schuljahr Schwimmunterricht anbieten können. Da muss man erst einmal die Entwicklung der Pandemie-Lage abwarten.</w:t>
      </w:r>
    </w:p>
    <w:p w:rsidR="00464D62" w:rsidRPr="00D74145" w:rsidRDefault="003E56B0" w:rsidP="00464D62">
      <w:pPr>
        <w:ind w:left="360"/>
        <w:jc w:val="both"/>
        <w:rPr>
          <w:rFonts w:cs="Arial"/>
          <w:bCs/>
          <w:sz w:val="20"/>
          <w:szCs w:val="20"/>
        </w:rPr>
      </w:pPr>
      <w:r w:rsidRPr="00D74145">
        <w:rPr>
          <w:rFonts w:cs="Arial"/>
          <w:bCs/>
          <w:sz w:val="20"/>
          <w:szCs w:val="20"/>
        </w:rPr>
        <w:t>Wenn dies möglich ist, wird der</w:t>
      </w:r>
      <w:r w:rsidR="00357A60">
        <w:rPr>
          <w:rFonts w:cs="Arial"/>
          <w:bCs/>
          <w:sz w:val="20"/>
          <w:szCs w:val="20"/>
        </w:rPr>
        <w:t xml:space="preserve"> Schwimmunterricht nur für die D</w:t>
      </w:r>
      <w:r w:rsidRPr="00D74145">
        <w:rPr>
          <w:rFonts w:cs="Arial"/>
          <w:bCs/>
          <w:sz w:val="20"/>
          <w:szCs w:val="20"/>
        </w:rPr>
        <w:t>ritt- und Viertklässler angeboten. Geplant ist der Freitag als Schwimmtag</w:t>
      </w:r>
      <w:r w:rsidR="00464D62" w:rsidRPr="00D74145">
        <w:rPr>
          <w:rFonts w:cs="Arial"/>
          <w:bCs/>
          <w:sz w:val="20"/>
          <w:szCs w:val="20"/>
        </w:rPr>
        <w:t xml:space="preserve">. </w:t>
      </w:r>
      <w:r w:rsidRPr="00D74145">
        <w:rPr>
          <w:rFonts w:cs="Arial"/>
          <w:bCs/>
          <w:sz w:val="20"/>
          <w:szCs w:val="20"/>
        </w:rPr>
        <w:t xml:space="preserve">Neu wird sein, dass zwei Kolleginnen gemeinsam eingesetzt werden, so dass immer eine mit den Schwimmern und eine mit den Nichtschwimmern arbeiten kann. </w:t>
      </w:r>
    </w:p>
    <w:p w:rsidR="00D74145" w:rsidRPr="00D74145" w:rsidRDefault="00D74145" w:rsidP="00464D62">
      <w:pPr>
        <w:jc w:val="both"/>
        <w:rPr>
          <w:rFonts w:cs="Arial"/>
          <w:sz w:val="20"/>
          <w:szCs w:val="20"/>
        </w:rPr>
      </w:pPr>
    </w:p>
    <w:p w:rsidR="00464D62" w:rsidRPr="00D74145" w:rsidRDefault="00CA058E" w:rsidP="00464D62">
      <w:pPr>
        <w:numPr>
          <w:ilvl w:val="0"/>
          <w:numId w:val="2"/>
        </w:numPr>
        <w:jc w:val="both"/>
        <w:rPr>
          <w:rFonts w:cs="Arial"/>
          <w:b/>
          <w:bCs/>
          <w:sz w:val="20"/>
          <w:szCs w:val="20"/>
        </w:rPr>
      </w:pPr>
      <w:r w:rsidRPr="00D74145">
        <w:rPr>
          <w:rFonts w:cs="Arial"/>
          <w:b/>
          <w:bCs/>
          <w:sz w:val="20"/>
          <w:szCs w:val="20"/>
        </w:rPr>
        <w:t>Schulweg</w:t>
      </w:r>
    </w:p>
    <w:p w:rsidR="00E02513" w:rsidRPr="00D74145" w:rsidRDefault="003E56B0" w:rsidP="00E02513">
      <w:pPr>
        <w:ind w:left="360"/>
        <w:jc w:val="both"/>
        <w:rPr>
          <w:rFonts w:cs="Arial"/>
          <w:bCs/>
          <w:sz w:val="20"/>
          <w:szCs w:val="20"/>
        </w:rPr>
      </w:pPr>
      <w:r w:rsidRPr="00D74145">
        <w:rPr>
          <w:rFonts w:cs="Arial"/>
          <w:bCs/>
          <w:sz w:val="20"/>
          <w:szCs w:val="20"/>
        </w:rPr>
        <w:t xml:space="preserve">Bitte besprechen Sie mit Ihren Kindern das </w:t>
      </w:r>
      <w:r w:rsidR="002F7D25" w:rsidRPr="00D74145">
        <w:rPr>
          <w:rFonts w:cs="Arial"/>
          <w:bCs/>
          <w:sz w:val="20"/>
          <w:szCs w:val="20"/>
        </w:rPr>
        <w:t xml:space="preserve">verkehrssichere </w:t>
      </w:r>
      <w:r w:rsidRPr="00D74145">
        <w:rPr>
          <w:rFonts w:cs="Arial"/>
          <w:bCs/>
          <w:sz w:val="20"/>
          <w:szCs w:val="20"/>
        </w:rPr>
        <w:t>Verhalten auf dem Schulweg und besonders auch an der Baustelleneinfahrt</w:t>
      </w:r>
      <w:r w:rsidR="002F7D25" w:rsidRPr="00D74145">
        <w:rPr>
          <w:rFonts w:cs="Arial"/>
          <w:bCs/>
          <w:sz w:val="20"/>
          <w:szCs w:val="20"/>
        </w:rPr>
        <w:t>.</w:t>
      </w:r>
    </w:p>
    <w:p w:rsidR="00464D62" w:rsidRPr="00D74145" w:rsidRDefault="00136274" w:rsidP="00464D62">
      <w:pPr>
        <w:ind w:left="360"/>
        <w:jc w:val="both"/>
        <w:rPr>
          <w:rFonts w:cs="Arial"/>
          <w:bCs/>
          <w:sz w:val="20"/>
          <w:szCs w:val="20"/>
        </w:rPr>
      </w:pPr>
      <w:r w:rsidRPr="00D74145">
        <w:rPr>
          <w:rFonts w:cs="Arial"/>
          <w:bCs/>
          <w:sz w:val="20"/>
          <w:szCs w:val="20"/>
        </w:rPr>
        <w:lastRenderedPageBreak/>
        <w:t xml:space="preserve">Außerdem </w:t>
      </w:r>
      <w:r w:rsidR="00464D62" w:rsidRPr="00D74145">
        <w:rPr>
          <w:rFonts w:cs="Arial"/>
          <w:bCs/>
          <w:sz w:val="20"/>
          <w:szCs w:val="20"/>
        </w:rPr>
        <w:t xml:space="preserve">werden </w:t>
      </w:r>
      <w:r w:rsidRPr="00D74145">
        <w:rPr>
          <w:rFonts w:cs="Arial"/>
          <w:bCs/>
          <w:sz w:val="20"/>
          <w:szCs w:val="20"/>
        </w:rPr>
        <w:t xml:space="preserve">morgens </w:t>
      </w:r>
      <w:r w:rsidR="00464D62" w:rsidRPr="00D74145">
        <w:rPr>
          <w:rFonts w:cs="Arial"/>
          <w:bCs/>
          <w:sz w:val="20"/>
          <w:szCs w:val="20"/>
        </w:rPr>
        <w:t xml:space="preserve">sehr viele Kinder mit Autos gebracht. Dabei </w:t>
      </w:r>
      <w:r w:rsidR="00CA058E" w:rsidRPr="00D74145">
        <w:rPr>
          <w:rFonts w:cs="Arial"/>
          <w:bCs/>
          <w:sz w:val="20"/>
          <w:szCs w:val="20"/>
        </w:rPr>
        <w:t xml:space="preserve">werden </w:t>
      </w:r>
      <w:r w:rsidR="00464D62" w:rsidRPr="00D74145">
        <w:rPr>
          <w:rFonts w:cs="Arial"/>
          <w:bCs/>
          <w:sz w:val="20"/>
          <w:szCs w:val="20"/>
        </w:rPr>
        <w:t xml:space="preserve">Anwohner häufig </w:t>
      </w:r>
      <w:r w:rsidR="00CA058E" w:rsidRPr="00D74145">
        <w:rPr>
          <w:rFonts w:cs="Arial"/>
          <w:bCs/>
          <w:sz w:val="20"/>
          <w:szCs w:val="20"/>
        </w:rPr>
        <w:t xml:space="preserve">gestört und es wird auf der Wendeplatte verbotener Weise geparkt. Oft entstehen gefährliche Wendemanöver. </w:t>
      </w:r>
      <w:r w:rsidR="00464D62" w:rsidRPr="00D74145">
        <w:rPr>
          <w:rFonts w:cs="Arial"/>
          <w:bCs/>
          <w:sz w:val="20"/>
          <w:szCs w:val="20"/>
        </w:rPr>
        <w:t>Ich bitte Sie sehr herzlich:</w:t>
      </w:r>
    </w:p>
    <w:p w:rsidR="00CA058E" w:rsidRPr="00D74145" w:rsidRDefault="00464D62" w:rsidP="00464D62">
      <w:pPr>
        <w:pStyle w:val="Listenabsatz"/>
        <w:numPr>
          <w:ilvl w:val="0"/>
          <w:numId w:val="3"/>
        </w:numPr>
        <w:jc w:val="both"/>
        <w:rPr>
          <w:rFonts w:ascii="Arial" w:hAnsi="Arial" w:cs="Arial"/>
          <w:bCs/>
          <w:sz w:val="20"/>
          <w:szCs w:val="20"/>
        </w:rPr>
      </w:pPr>
      <w:r w:rsidRPr="00D74145">
        <w:rPr>
          <w:rFonts w:ascii="Arial" w:hAnsi="Arial" w:cs="Arial"/>
          <w:bCs/>
          <w:sz w:val="20"/>
          <w:szCs w:val="20"/>
        </w:rPr>
        <w:t xml:space="preserve">Wo immer möglich: </w:t>
      </w:r>
      <w:r w:rsidR="00966D4D" w:rsidRPr="00D74145">
        <w:rPr>
          <w:rFonts w:ascii="Arial" w:hAnsi="Arial" w:cs="Arial"/>
          <w:b/>
          <w:bCs/>
          <w:sz w:val="20"/>
          <w:szCs w:val="20"/>
        </w:rPr>
        <w:t>M</w:t>
      </w:r>
      <w:r w:rsidRPr="00D74145">
        <w:rPr>
          <w:rFonts w:ascii="Arial" w:hAnsi="Arial" w:cs="Arial"/>
          <w:b/>
          <w:bCs/>
          <w:sz w:val="20"/>
          <w:szCs w:val="20"/>
        </w:rPr>
        <w:t>uten Sie Ihrem Kind den Schulweg als Fußweg zu!</w:t>
      </w:r>
      <w:r w:rsidRPr="00D74145">
        <w:rPr>
          <w:rFonts w:ascii="Arial" w:hAnsi="Arial" w:cs="Arial"/>
          <w:bCs/>
          <w:sz w:val="20"/>
          <w:szCs w:val="20"/>
        </w:rPr>
        <w:t xml:space="preserve"> </w:t>
      </w:r>
      <w:r w:rsidR="00CA058E" w:rsidRPr="00D74145">
        <w:rPr>
          <w:rFonts w:ascii="Arial" w:hAnsi="Arial" w:cs="Arial"/>
          <w:bCs/>
          <w:sz w:val="20"/>
          <w:szCs w:val="20"/>
        </w:rPr>
        <w:t xml:space="preserve">Lassen Sie Ihr Kind mit dem </w:t>
      </w:r>
      <w:r w:rsidR="00CA058E" w:rsidRPr="00D74145">
        <w:rPr>
          <w:rFonts w:ascii="Arial" w:hAnsi="Arial" w:cs="Arial"/>
          <w:b/>
          <w:bCs/>
          <w:sz w:val="20"/>
          <w:szCs w:val="20"/>
        </w:rPr>
        <w:t>„laufenden Bus“</w:t>
      </w:r>
      <w:r w:rsidR="00CA058E" w:rsidRPr="00D74145">
        <w:rPr>
          <w:rFonts w:ascii="Arial" w:hAnsi="Arial" w:cs="Arial"/>
          <w:bCs/>
          <w:sz w:val="20"/>
          <w:szCs w:val="20"/>
        </w:rPr>
        <w:t xml:space="preserve"> </w:t>
      </w:r>
      <w:r w:rsidR="00464C7E" w:rsidRPr="00D74145">
        <w:rPr>
          <w:rFonts w:ascii="Arial" w:hAnsi="Arial" w:cs="Arial"/>
          <w:bCs/>
          <w:sz w:val="20"/>
          <w:szCs w:val="20"/>
        </w:rPr>
        <w:t>zur Schule und zurückgehen</w:t>
      </w:r>
      <w:r w:rsidRPr="00D74145">
        <w:rPr>
          <w:rFonts w:ascii="Arial" w:hAnsi="Arial" w:cs="Arial"/>
          <w:bCs/>
          <w:sz w:val="20"/>
          <w:szCs w:val="20"/>
        </w:rPr>
        <w:t xml:space="preserve">. </w:t>
      </w:r>
      <w:r w:rsidR="00CA058E" w:rsidRPr="00D74145">
        <w:rPr>
          <w:rFonts w:ascii="Arial" w:hAnsi="Arial" w:cs="Arial"/>
          <w:bCs/>
          <w:sz w:val="20"/>
          <w:szCs w:val="20"/>
        </w:rPr>
        <w:t xml:space="preserve">Informationen </w:t>
      </w:r>
      <w:r w:rsidR="00464C7E" w:rsidRPr="00D74145">
        <w:rPr>
          <w:rFonts w:ascii="Arial" w:hAnsi="Arial" w:cs="Arial"/>
          <w:bCs/>
          <w:sz w:val="20"/>
          <w:szCs w:val="20"/>
        </w:rPr>
        <w:t xml:space="preserve">dazu </w:t>
      </w:r>
      <w:r w:rsidR="00CA058E" w:rsidRPr="00D74145">
        <w:rPr>
          <w:rFonts w:ascii="Arial" w:hAnsi="Arial" w:cs="Arial"/>
          <w:bCs/>
          <w:sz w:val="20"/>
          <w:szCs w:val="20"/>
        </w:rPr>
        <w:t>gibt es beim Elternbeirat.</w:t>
      </w:r>
    </w:p>
    <w:p w:rsidR="00464D62" w:rsidRPr="00D74145" w:rsidRDefault="00464D62" w:rsidP="00464D62">
      <w:pPr>
        <w:pStyle w:val="Listenabsatz"/>
        <w:numPr>
          <w:ilvl w:val="0"/>
          <w:numId w:val="3"/>
        </w:numPr>
        <w:jc w:val="both"/>
        <w:rPr>
          <w:rFonts w:ascii="Arial" w:hAnsi="Arial" w:cs="Arial"/>
          <w:bCs/>
          <w:sz w:val="20"/>
          <w:szCs w:val="20"/>
        </w:rPr>
      </w:pPr>
      <w:r w:rsidRPr="00D74145">
        <w:rPr>
          <w:rFonts w:ascii="Arial" w:hAnsi="Arial" w:cs="Arial"/>
          <w:bCs/>
          <w:sz w:val="20"/>
          <w:szCs w:val="20"/>
        </w:rPr>
        <w:t xml:space="preserve">Wenn </w:t>
      </w:r>
      <w:r w:rsidR="00CA058E" w:rsidRPr="00D74145">
        <w:rPr>
          <w:rFonts w:ascii="Arial" w:hAnsi="Arial" w:cs="Arial"/>
          <w:bCs/>
          <w:sz w:val="20"/>
          <w:szCs w:val="20"/>
        </w:rPr>
        <w:t>Sie Ihr Kind doch mal bringen müssen, lassen Sie es vorne beim Blumenladen aussteigen und wenigstens die letzten Meter zu Fuß laufen!</w:t>
      </w:r>
    </w:p>
    <w:p w:rsidR="002F7D25" w:rsidRPr="00D74145" w:rsidRDefault="002F7D25" w:rsidP="002F7D25">
      <w:pPr>
        <w:jc w:val="both"/>
        <w:rPr>
          <w:rFonts w:cs="Arial"/>
          <w:bCs/>
          <w:sz w:val="20"/>
          <w:szCs w:val="20"/>
        </w:rPr>
      </w:pPr>
    </w:p>
    <w:p w:rsidR="002F7D25" w:rsidRPr="00D74145" w:rsidRDefault="002F7D25" w:rsidP="002F7D25">
      <w:pPr>
        <w:pStyle w:val="Listenabsatz"/>
        <w:numPr>
          <w:ilvl w:val="0"/>
          <w:numId w:val="2"/>
        </w:numPr>
        <w:jc w:val="both"/>
        <w:rPr>
          <w:rFonts w:ascii="Arial" w:hAnsi="Arial" w:cs="Arial"/>
          <w:b/>
          <w:bCs/>
          <w:sz w:val="20"/>
          <w:szCs w:val="20"/>
        </w:rPr>
      </w:pPr>
      <w:r w:rsidRPr="00D74145">
        <w:rPr>
          <w:rFonts w:ascii="Arial" w:hAnsi="Arial" w:cs="Arial"/>
          <w:b/>
          <w:bCs/>
          <w:sz w:val="20"/>
          <w:szCs w:val="20"/>
        </w:rPr>
        <w:t>Corona-Situation</w:t>
      </w:r>
    </w:p>
    <w:p w:rsidR="002F7D25" w:rsidRPr="00D74145" w:rsidRDefault="002F7D25" w:rsidP="002F7D25">
      <w:pPr>
        <w:pStyle w:val="Listenabsatz"/>
        <w:ind w:left="360"/>
        <w:jc w:val="both"/>
        <w:rPr>
          <w:rFonts w:ascii="Arial" w:hAnsi="Arial" w:cs="Arial"/>
          <w:bCs/>
          <w:sz w:val="20"/>
          <w:szCs w:val="20"/>
        </w:rPr>
      </w:pPr>
      <w:r w:rsidRPr="00D74145">
        <w:rPr>
          <w:rFonts w:ascii="Arial" w:hAnsi="Arial" w:cs="Arial"/>
          <w:bCs/>
          <w:sz w:val="20"/>
          <w:szCs w:val="20"/>
        </w:rPr>
        <w:t>Wir alle wissen nicht, wie sich die Pandemie-Lage im kommenden Schuljahr</w:t>
      </w:r>
      <w:r w:rsidR="002509ED" w:rsidRPr="00D74145">
        <w:rPr>
          <w:rFonts w:ascii="Arial" w:hAnsi="Arial" w:cs="Arial"/>
          <w:bCs/>
          <w:sz w:val="20"/>
          <w:szCs w:val="20"/>
        </w:rPr>
        <w:t xml:space="preserve"> entwickeln wird. Von Herzen hoffen wir, dass ein möglichst normaler Unterrichtsalltag möglich sein kann. Allerdings sollen sich die verschiedenen Lernflure nicht mischen. Auch die Lehrkräfte sollen möglichst stabil in einem </w:t>
      </w:r>
      <w:proofErr w:type="spellStart"/>
      <w:r w:rsidR="002509ED" w:rsidRPr="00D74145">
        <w:rPr>
          <w:rFonts w:ascii="Arial" w:hAnsi="Arial" w:cs="Arial"/>
          <w:bCs/>
          <w:sz w:val="20"/>
          <w:szCs w:val="20"/>
        </w:rPr>
        <w:t>Lernflur</w:t>
      </w:r>
      <w:proofErr w:type="spellEnd"/>
      <w:r w:rsidR="002509ED" w:rsidRPr="00D74145">
        <w:rPr>
          <w:rFonts w:ascii="Arial" w:hAnsi="Arial" w:cs="Arial"/>
          <w:bCs/>
          <w:sz w:val="20"/>
          <w:szCs w:val="20"/>
        </w:rPr>
        <w:t xml:space="preserve"> eingesetzt werden.</w:t>
      </w:r>
    </w:p>
    <w:p w:rsidR="002509ED" w:rsidRPr="00D74145" w:rsidRDefault="002509ED" w:rsidP="002F7D25">
      <w:pPr>
        <w:pStyle w:val="Listenabsatz"/>
        <w:ind w:left="360"/>
        <w:jc w:val="both"/>
        <w:rPr>
          <w:rFonts w:ascii="Arial" w:hAnsi="Arial" w:cs="Arial"/>
          <w:bCs/>
          <w:sz w:val="20"/>
          <w:szCs w:val="20"/>
        </w:rPr>
      </w:pPr>
      <w:r w:rsidRPr="00D74145">
        <w:rPr>
          <w:rFonts w:ascii="Arial" w:hAnsi="Arial" w:cs="Arial"/>
          <w:bCs/>
          <w:sz w:val="20"/>
          <w:szCs w:val="20"/>
        </w:rPr>
        <w:t xml:space="preserve">Auch Mitversorgung von Kindern aus anderen Lernfluren, oder der Einsatz von Kolleginnen auf anderen Fluren im Vertretungsfall  ist nicht möglich. Das heißt, dass es, wenn Lehrkräfte erkranken – wie ich im letzten Elternbrief schon schrieb – auch schnell wieder zu „Home </w:t>
      </w:r>
      <w:proofErr w:type="spellStart"/>
      <w:r w:rsidRPr="00D74145">
        <w:rPr>
          <w:rFonts w:ascii="Arial" w:hAnsi="Arial" w:cs="Arial"/>
          <w:bCs/>
          <w:sz w:val="20"/>
          <w:szCs w:val="20"/>
        </w:rPr>
        <w:t>schooling</w:t>
      </w:r>
      <w:proofErr w:type="spellEnd"/>
      <w:r w:rsidRPr="00D74145">
        <w:rPr>
          <w:rFonts w:ascii="Arial" w:hAnsi="Arial" w:cs="Arial"/>
          <w:bCs/>
          <w:sz w:val="20"/>
          <w:szCs w:val="20"/>
        </w:rPr>
        <w:t xml:space="preserve"> Tagen“ kommen kann.</w:t>
      </w:r>
    </w:p>
    <w:p w:rsidR="002509ED" w:rsidRPr="00D74145" w:rsidRDefault="002509ED" w:rsidP="002F7D25">
      <w:pPr>
        <w:pStyle w:val="Listenabsatz"/>
        <w:ind w:left="360"/>
        <w:jc w:val="both"/>
        <w:rPr>
          <w:rFonts w:ascii="Arial" w:hAnsi="Arial" w:cs="Arial"/>
          <w:bCs/>
          <w:sz w:val="20"/>
          <w:szCs w:val="20"/>
        </w:rPr>
      </w:pPr>
      <w:r w:rsidRPr="00D74145">
        <w:rPr>
          <w:rFonts w:ascii="Arial" w:hAnsi="Arial" w:cs="Arial"/>
          <w:bCs/>
          <w:sz w:val="20"/>
          <w:szCs w:val="20"/>
        </w:rPr>
        <w:t>Eltern und Lehrerkollegium sollten sich zu Beginn des neuen Schuljahres auf ebendiese Möglichkeit vorbereiten.</w:t>
      </w:r>
    </w:p>
    <w:p w:rsidR="002509ED" w:rsidRPr="00D74145" w:rsidRDefault="002509ED" w:rsidP="002509ED">
      <w:pPr>
        <w:ind w:left="360"/>
        <w:jc w:val="both"/>
        <w:rPr>
          <w:rFonts w:cs="Arial"/>
          <w:bCs/>
          <w:sz w:val="20"/>
          <w:szCs w:val="20"/>
        </w:rPr>
      </w:pPr>
      <w:r w:rsidRPr="00D74145">
        <w:rPr>
          <w:rFonts w:cs="Arial"/>
          <w:bCs/>
          <w:sz w:val="20"/>
          <w:szCs w:val="20"/>
        </w:rPr>
        <w:t>Auch können nich</w:t>
      </w:r>
      <w:r w:rsidR="00D74145" w:rsidRPr="00D74145">
        <w:rPr>
          <w:rFonts w:cs="Arial"/>
          <w:bCs/>
          <w:sz w:val="20"/>
          <w:szCs w:val="20"/>
        </w:rPr>
        <w:t>t alle Klassen mit christlichem</w:t>
      </w:r>
      <w:r w:rsidRPr="00D74145">
        <w:rPr>
          <w:rFonts w:cs="Arial"/>
          <w:bCs/>
          <w:sz w:val="20"/>
          <w:szCs w:val="20"/>
        </w:rPr>
        <w:t xml:space="preserve"> oder islamischem Religionsunterricht versorgt werden, da ja auch die Religionslehrkräfte den Lernfluren zugeordnet werden müssen.</w:t>
      </w:r>
    </w:p>
    <w:p w:rsidR="002509ED" w:rsidRDefault="002509ED" w:rsidP="002509ED">
      <w:pPr>
        <w:pStyle w:val="Listenabsatz"/>
        <w:ind w:left="360"/>
        <w:jc w:val="both"/>
        <w:rPr>
          <w:rFonts w:ascii="Arial" w:hAnsi="Arial" w:cs="Arial"/>
          <w:bCs/>
          <w:sz w:val="20"/>
          <w:szCs w:val="20"/>
        </w:rPr>
      </w:pPr>
      <w:bookmarkStart w:id="0" w:name="_GoBack"/>
      <w:bookmarkEnd w:id="0"/>
      <w:r w:rsidRPr="00D74145">
        <w:rPr>
          <w:rFonts w:ascii="Arial" w:hAnsi="Arial" w:cs="Arial"/>
          <w:bCs/>
          <w:sz w:val="20"/>
          <w:szCs w:val="20"/>
        </w:rPr>
        <w:t>Natürlich müssen auch nach den Sommerferien weiter die Hygieneregeln (Mundschutz im Treppenhaus un</w:t>
      </w:r>
      <w:r w:rsidR="00966D4D" w:rsidRPr="00D74145">
        <w:rPr>
          <w:rFonts w:ascii="Arial" w:hAnsi="Arial" w:cs="Arial"/>
          <w:bCs/>
          <w:sz w:val="20"/>
          <w:szCs w:val="20"/>
        </w:rPr>
        <w:t>d auf den Wegen, häufiges Hände-W</w:t>
      </w:r>
      <w:r w:rsidRPr="00D74145">
        <w:rPr>
          <w:rFonts w:ascii="Arial" w:hAnsi="Arial" w:cs="Arial"/>
          <w:bCs/>
          <w:sz w:val="20"/>
          <w:szCs w:val="20"/>
        </w:rPr>
        <w:t>aschen und Lüften, Wegeführung beachten, versetzte Pausen</w:t>
      </w:r>
      <w:r w:rsidR="00966D4D" w:rsidRPr="00D74145">
        <w:rPr>
          <w:rFonts w:ascii="Arial" w:hAnsi="Arial" w:cs="Arial"/>
          <w:bCs/>
          <w:sz w:val="20"/>
          <w:szCs w:val="20"/>
        </w:rPr>
        <w:t>zeiten, Nies- und Abstandregeln</w:t>
      </w:r>
      <w:r w:rsidR="00966D4D" w:rsidRPr="00D74145">
        <w:rPr>
          <w:rFonts w:ascii="Arial" w:hAnsi="Arial" w:cs="Arial"/>
          <w:b/>
          <w:bCs/>
          <w:sz w:val="20"/>
          <w:szCs w:val="20"/>
        </w:rPr>
        <w:t>)</w:t>
      </w:r>
      <w:r w:rsidR="00966D4D" w:rsidRPr="00D74145">
        <w:rPr>
          <w:rFonts w:ascii="Arial" w:hAnsi="Arial" w:cs="Arial"/>
          <w:bCs/>
          <w:sz w:val="20"/>
          <w:szCs w:val="20"/>
        </w:rPr>
        <w:t xml:space="preserve"> eingehalten werden.</w:t>
      </w:r>
    </w:p>
    <w:p w:rsidR="005C47CD" w:rsidRPr="00D74145" w:rsidRDefault="005C47CD" w:rsidP="002509ED">
      <w:pPr>
        <w:pStyle w:val="Listenabsatz"/>
        <w:ind w:left="360"/>
        <w:jc w:val="both"/>
        <w:rPr>
          <w:rFonts w:ascii="Arial" w:hAnsi="Arial" w:cs="Arial"/>
          <w:bCs/>
          <w:sz w:val="20"/>
          <w:szCs w:val="20"/>
        </w:rPr>
      </w:pPr>
      <w:r>
        <w:rPr>
          <w:rFonts w:ascii="Arial" w:hAnsi="Arial" w:cs="Arial"/>
          <w:bCs/>
          <w:sz w:val="20"/>
          <w:szCs w:val="20"/>
        </w:rPr>
        <w:t xml:space="preserve">Außerdem brauchen wir </w:t>
      </w:r>
      <w:r w:rsidRPr="005C47CD">
        <w:rPr>
          <w:rFonts w:ascii="Arial" w:hAnsi="Arial" w:cs="Arial"/>
          <w:b/>
          <w:bCs/>
          <w:sz w:val="20"/>
          <w:szCs w:val="20"/>
        </w:rPr>
        <w:t>am ersten Schultag nach den Ferien erneut eine von Ihnen unterschriebene aktuelle Gesundheitsbestätigung für Ihr Kind!</w:t>
      </w:r>
    </w:p>
    <w:p w:rsidR="00464D62" w:rsidRPr="00D74145" w:rsidRDefault="00464D62" w:rsidP="00464D62">
      <w:pPr>
        <w:jc w:val="both"/>
        <w:rPr>
          <w:rFonts w:cs="Arial"/>
          <w:sz w:val="20"/>
          <w:szCs w:val="20"/>
        </w:rPr>
      </w:pPr>
    </w:p>
    <w:p w:rsidR="00136274" w:rsidRPr="00D74145" w:rsidRDefault="002509ED" w:rsidP="00464D62">
      <w:pPr>
        <w:jc w:val="both"/>
        <w:rPr>
          <w:rFonts w:cs="Arial"/>
          <w:sz w:val="20"/>
          <w:szCs w:val="20"/>
        </w:rPr>
      </w:pPr>
      <w:r w:rsidRPr="00D74145">
        <w:rPr>
          <w:rFonts w:cs="Arial"/>
          <w:sz w:val="20"/>
          <w:szCs w:val="20"/>
        </w:rPr>
        <w:t xml:space="preserve">Für uns alle geht ein außergewöhnliches Schuljahr </w:t>
      </w:r>
      <w:r w:rsidR="00966D4D" w:rsidRPr="00D74145">
        <w:rPr>
          <w:rFonts w:cs="Arial"/>
          <w:sz w:val="20"/>
          <w:szCs w:val="20"/>
        </w:rPr>
        <w:t>zu Ende, das sowohl die Elternhäuser, als auch die Schulen vor große Herausforderungen gestellt hat.</w:t>
      </w:r>
    </w:p>
    <w:p w:rsidR="00966D4D" w:rsidRPr="00D74145" w:rsidRDefault="00966D4D" w:rsidP="00464D62">
      <w:pPr>
        <w:jc w:val="both"/>
        <w:rPr>
          <w:rFonts w:cs="Arial"/>
          <w:sz w:val="20"/>
          <w:szCs w:val="20"/>
        </w:rPr>
      </w:pPr>
      <w:r w:rsidRPr="00D74145">
        <w:rPr>
          <w:rFonts w:cs="Arial"/>
          <w:sz w:val="20"/>
          <w:szCs w:val="20"/>
        </w:rPr>
        <w:t>Wir hoffen auch für das kommende Schuljahr weiterhin mit Ihnen allen gut und vertrauensvoll zusammen zu arbeiten, so dass wir gemeinsam immer wieder neue und gute Lösungen für die Herausforderungen finden.</w:t>
      </w:r>
    </w:p>
    <w:p w:rsidR="00966D4D" w:rsidRPr="00D74145" w:rsidRDefault="00966D4D" w:rsidP="00464D62">
      <w:pPr>
        <w:jc w:val="both"/>
        <w:rPr>
          <w:rFonts w:cs="Arial"/>
          <w:sz w:val="20"/>
          <w:szCs w:val="20"/>
        </w:rPr>
      </w:pPr>
    </w:p>
    <w:p w:rsidR="00966D4D" w:rsidRPr="00D74145" w:rsidRDefault="00966D4D" w:rsidP="00464D62">
      <w:pPr>
        <w:jc w:val="both"/>
        <w:rPr>
          <w:rFonts w:cs="Arial"/>
          <w:sz w:val="20"/>
          <w:szCs w:val="20"/>
        </w:rPr>
      </w:pPr>
      <w:r w:rsidRPr="00D74145">
        <w:rPr>
          <w:rFonts w:cs="Arial"/>
          <w:sz w:val="20"/>
          <w:szCs w:val="20"/>
        </w:rPr>
        <w:t>Da bleibt es mir nur noch, v</w:t>
      </w:r>
      <w:r w:rsidR="00D43EFE" w:rsidRPr="00D74145">
        <w:rPr>
          <w:rFonts w:cs="Arial"/>
          <w:sz w:val="20"/>
          <w:szCs w:val="20"/>
        </w:rPr>
        <w:t>ielen Menschen herzlich</w:t>
      </w:r>
      <w:r w:rsidR="00464D62" w:rsidRPr="00D74145">
        <w:rPr>
          <w:rFonts w:cs="Arial"/>
          <w:sz w:val="20"/>
          <w:szCs w:val="20"/>
        </w:rPr>
        <w:t xml:space="preserve"> für </w:t>
      </w:r>
      <w:r w:rsidRPr="00D74145">
        <w:rPr>
          <w:rFonts w:cs="Arial"/>
          <w:sz w:val="20"/>
          <w:szCs w:val="20"/>
        </w:rPr>
        <w:t xml:space="preserve">die </w:t>
      </w:r>
      <w:r w:rsidR="00464D62" w:rsidRPr="00D74145">
        <w:rPr>
          <w:rFonts w:cs="Arial"/>
          <w:sz w:val="20"/>
          <w:szCs w:val="20"/>
        </w:rPr>
        <w:t xml:space="preserve">offene und unterstützende Mitarbeit </w:t>
      </w:r>
      <w:r w:rsidR="00D43EFE" w:rsidRPr="00D74145">
        <w:rPr>
          <w:rFonts w:cs="Arial"/>
          <w:sz w:val="20"/>
          <w:szCs w:val="20"/>
        </w:rPr>
        <w:t xml:space="preserve">zu danken, unserer tollen Sekretärin Karin Iffland, dem </w:t>
      </w:r>
      <w:r w:rsidR="004C03D9" w:rsidRPr="00D74145">
        <w:rPr>
          <w:rFonts w:cs="Arial"/>
          <w:sz w:val="20"/>
          <w:szCs w:val="20"/>
        </w:rPr>
        <w:t xml:space="preserve">sehr engagierten </w:t>
      </w:r>
      <w:r w:rsidR="00D43EFE" w:rsidRPr="00D74145">
        <w:rPr>
          <w:rFonts w:cs="Arial"/>
          <w:sz w:val="20"/>
          <w:szCs w:val="20"/>
        </w:rPr>
        <w:t xml:space="preserve">Kollegium, </w:t>
      </w:r>
      <w:r w:rsidR="00D74145">
        <w:rPr>
          <w:rFonts w:cs="Arial"/>
          <w:sz w:val="20"/>
          <w:szCs w:val="20"/>
        </w:rPr>
        <w:t xml:space="preserve">der Konrektorin Frau Kaschig-Koderisch, die in ihren wohlverdienten Ruhestand verabschiedet wird, </w:t>
      </w:r>
      <w:r w:rsidR="00464D62" w:rsidRPr="00D74145">
        <w:rPr>
          <w:rFonts w:cs="Arial"/>
          <w:sz w:val="20"/>
          <w:szCs w:val="20"/>
        </w:rPr>
        <w:t xml:space="preserve">den Eltern und hier besonders dem Elternbeirat, dem Förderverein, dem Vorstand der </w:t>
      </w:r>
      <w:r w:rsidR="00D43EFE" w:rsidRPr="00D74145">
        <w:rPr>
          <w:rFonts w:cs="Arial"/>
          <w:sz w:val="20"/>
          <w:szCs w:val="20"/>
        </w:rPr>
        <w:t xml:space="preserve">AUB, </w:t>
      </w:r>
      <w:r w:rsidR="00464D62" w:rsidRPr="00D74145">
        <w:rPr>
          <w:rFonts w:cs="Arial"/>
          <w:sz w:val="20"/>
          <w:szCs w:val="20"/>
        </w:rPr>
        <w:t xml:space="preserve">sowie deren </w:t>
      </w:r>
      <w:r w:rsidR="004C03D9" w:rsidRPr="00D74145">
        <w:rPr>
          <w:rFonts w:cs="Arial"/>
          <w:sz w:val="20"/>
          <w:szCs w:val="20"/>
        </w:rPr>
        <w:t xml:space="preserve">tollen Betreuern und </w:t>
      </w:r>
      <w:r w:rsidR="00464D62" w:rsidRPr="00D74145">
        <w:rPr>
          <w:rFonts w:cs="Arial"/>
          <w:sz w:val="20"/>
          <w:szCs w:val="20"/>
        </w:rPr>
        <w:t>Betreuerin</w:t>
      </w:r>
      <w:r w:rsidRPr="00D74145">
        <w:rPr>
          <w:rFonts w:cs="Arial"/>
          <w:sz w:val="20"/>
          <w:szCs w:val="20"/>
        </w:rPr>
        <w:t>nen und unserem neuen Hausmeister Herrn Thomas Weiß!</w:t>
      </w:r>
    </w:p>
    <w:p w:rsidR="00966D4D" w:rsidRPr="00D74145" w:rsidRDefault="00966D4D" w:rsidP="00464D62">
      <w:pPr>
        <w:jc w:val="both"/>
        <w:rPr>
          <w:rFonts w:cs="Arial"/>
          <w:sz w:val="20"/>
          <w:szCs w:val="20"/>
        </w:rPr>
      </w:pPr>
    </w:p>
    <w:p w:rsidR="00136274" w:rsidRPr="00D74145" w:rsidRDefault="00464D62" w:rsidP="00464D62">
      <w:pPr>
        <w:jc w:val="both"/>
        <w:rPr>
          <w:rFonts w:cs="Arial"/>
          <w:sz w:val="20"/>
          <w:szCs w:val="20"/>
        </w:rPr>
      </w:pPr>
      <w:r w:rsidRPr="00D74145">
        <w:rPr>
          <w:rFonts w:cs="Arial"/>
          <w:sz w:val="20"/>
          <w:szCs w:val="20"/>
        </w:rPr>
        <w:t>Mein Dank gilt auch den Kindern für viele gu</w:t>
      </w:r>
      <w:r w:rsidR="00966D4D" w:rsidRPr="00D74145">
        <w:rPr>
          <w:rFonts w:cs="Arial"/>
          <w:sz w:val="20"/>
          <w:szCs w:val="20"/>
        </w:rPr>
        <w:t>te und erfrischende Begegnungen. Es ist toll zu sehen, wie Ihr Kinder es geschafft habt, mit all den unbekannten Situationen umzugehen und  klarzukommen!</w:t>
      </w:r>
    </w:p>
    <w:p w:rsidR="00966D4D" w:rsidRPr="00D74145" w:rsidRDefault="00966D4D" w:rsidP="00464D62">
      <w:pPr>
        <w:jc w:val="both"/>
        <w:rPr>
          <w:rFonts w:cs="Arial"/>
          <w:sz w:val="20"/>
          <w:szCs w:val="20"/>
        </w:rPr>
      </w:pPr>
    </w:p>
    <w:p w:rsidR="00464D62" w:rsidRPr="00D74145" w:rsidRDefault="00464D62" w:rsidP="00464D62">
      <w:pPr>
        <w:jc w:val="both"/>
        <w:rPr>
          <w:rFonts w:cs="Arial"/>
          <w:sz w:val="20"/>
          <w:szCs w:val="20"/>
        </w:rPr>
      </w:pPr>
      <w:r w:rsidRPr="00D74145">
        <w:rPr>
          <w:rFonts w:cs="Arial"/>
          <w:sz w:val="20"/>
          <w:szCs w:val="20"/>
        </w:rPr>
        <w:t xml:space="preserve">Allen, die im kommenden Schuljahr nicht mehr zur Anne-Frank-Grundschule gehören, wünsche ich alles Gute auf dem weiteren Lebensweg. Ich hoffe sehr, dass Sie </w:t>
      </w:r>
      <w:r w:rsidR="00464C7E" w:rsidRPr="00D74145">
        <w:rPr>
          <w:rFonts w:cs="Arial"/>
          <w:sz w:val="20"/>
          <w:szCs w:val="20"/>
        </w:rPr>
        <w:t>und Ihre Kinder</w:t>
      </w:r>
      <w:r w:rsidRPr="00D74145">
        <w:rPr>
          <w:rFonts w:cs="Arial"/>
          <w:sz w:val="20"/>
          <w:szCs w:val="20"/>
        </w:rPr>
        <w:t xml:space="preserve"> die Anne-Frank-Grundschule in guter Erinnerung behalten werde</w:t>
      </w:r>
      <w:r w:rsidR="00464C7E" w:rsidRPr="00D74145">
        <w:rPr>
          <w:rFonts w:cs="Arial"/>
          <w:sz w:val="20"/>
          <w:szCs w:val="20"/>
        </w:rPr>
        <w:t>n</w:t>
      </w:r>
      <w:r w:rsidRPr="00D74145">
        <w:rPr>
          <w:rFonts w:cs="Arial"/>
          <w:sz w:val="20"/>
          <w:szCs w:val="20"/>
        </w:rPr>
        <w:t>.</w:t>
      </w:r>
    </w:p>
    <w:p w:rsidR="00464D62" w:rsidRPr="00D74145" w:rsidRDefault="00464D62" w:rsidP="00464D62">
      <w:pPr>
        <w:jc w:val="both"/>
        <w:rPr>
          <w:rFonts w:cs="Arial"/>
          <w:sz w:val="20"/>
          <w:szCs w:val="20"/>
        </w:rPr>
      </w:pPr>
    </w:p>
    <w:p w:rsidR="00966D4D" w:rsidRPr="00D74145" w:rsidRDefault="00966D4D" w:rsidP="00464D62">
      <w:pPr>
        <w:jc w:val="both"/>
        <w:rPr>
          <w:rFonts w:cs="Arial"/>
          <w:sz w:val="20"/>
          <w:szCs w:val="20"/>
        </w:rPr>
      </w:pPr>
      <w:r w:rsidRPr="00D74145">
        <w:rPr>
          <w:rFonts w:cs="Arial"/>
          <w:sz w:val="20"/>
          <w:szCs w:val="20"/>
        </w:rPr>
        <w:t xml:space="preserve">Ihnen allen </w:t>
      </w:r>
      <w:r w:rsidR="00464D62" w:rsidRPr="00D74145">
        <w:rPr>
          <w:rFonts w:cs="Arial"/>
          <w:sz w:val="20"/>
          <w:szCs w:val="20"/>
        </w:rPr>
        <w:t xml:space="preserve">erholsame Ferien. </w:t>
      </w:r>
    </w:p>
    <w:p w:rsidR="00464D62" w:rsidRPr="00D74145" w:rsidRDefault="00464D62" w:rsidP="00464D62">
      <w:pPr>
        <w:jc w:val="both"/>
        <w:rPr>
          <w:rFonts w:cs="Arial"/>
          <w:sz w:val="20"/>
          <w:szCs w:val="20"/>
        </w:rPr>
      </w:pPr>
      <w:r w:rsidRPr="00D74145">
        <w:rPr>
          <w:rFonts w:cs="Arial"/>
          <w:sz w:val="20"/>
          <w:szCs w:val="20"/>
        </w:rPr>
        <w:t>Bleiben Sie gesund!</w:t>
      </w:r>
    </w:p>
    <w:p w:rsidR="00464D62" w:rsidRPr="00D74145" w:rsidRDefault="00464D62" w:rsidP="00464D62">
      <w:pPr>
        <w:jc w:val="both"/>
        <w:rPr>
          <w:rFonts w:cs="Arial"/>
          <w:sz w:val="20"/>
          <w:szCs w:val="20"/>
        </w:rPr>
      </w:pPr>
    </w:p>
    <w:p w:rsidR="00464D62" w:rsidRPr="00D74145" w:rsidRDefault="00464D62" w:rsidP="00464D62">
      <w:pPr>
        <w:jc w:val="both"/>
        <w:rPr>
          <w:rFonts w:cs="Arial"/>
          <w:sz w:val="20"/>
          <w:szCs w:val="20"/>
        </w:rPr>
      </w:pPr>
    </w:p>
    <w:p w:rsidR="00464D62" w:rsidRPr="00D74145" w:rsidRDefault="00464D62" w:rsidP="00464D62">
      <w:pPr>
        <w:jc w:val="both"/>
        <w:rPr>
          <w:rFonts w:cs="Arial"/>
          <w:sz w:val="20"/>
          <w:szCs w:val="20"/>
        </w:rPr>
      </w:pPr>
      <w:r w:rsidRPr="00D74145">
        <w:rPr>
          <w:rFonts w:cs="Arial"/>
          <w:sz w:val="20"/>
          <w:szCs w:val="20"/>
        </w:rPr>
        <w:t>Mit sommerlichen Grüßen</w:t>
      </w:r>
    </w:p>
    <w:p w:rsidR="00464D62" w:rsidRPr="00D74145" w:rsidRDefault="00464D62" w:rsidP="00464D62">
      <w:pPr>
        <w:rPr>
          <w:sz w:val="20"/>
          <w:szCs w:val="20"/>
        </w:rPr>
      </w:pPr>
    </w:p>
    <w:sectPr w:rsidR="00464D62" w:rsidRPr="00D7414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E12" w:rsidRDefault="008F2E12">
      <w:r>
        <w:separator/>
      </w:r>
    </w:p>
  </w:endnote>
  <w:endnote w:type="continuationSeparator" w:id="0">
    <w:p w:rsidR="008F2E12" w:rsidRDefault="008F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Std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76D" w:rsidRPr="00482A7E" w:rsidRDefault="00482A7E" w:rsidP="00A50FD5">
    <w:pPr>
      <w:pStyle w:val="Fuzeile"/>
      <w:tabs>
        <w:tab w:val="clear" w:pos="4536"/>
        <w:tab w:val="center" w:pos="3060"/>
        <w:tab w:val="left" w:pos="4140"/>
        <w:tab w:val="left" w:pos="5760"/>
      </w:tabs>
      <w:rPr>
        <w:rFonts w:ascii="Frutiger LT Std 55 Roman" w:hAnsi="Frutiger LT Std 55 Roman"/>
        <w:color w:val="808080" w:themeColor="background1" w:themeShade="80"/>
        <w:sz w:val="16"/>
        <w:szCs w:val="16"/>
      </w:rPr>
    </w:pPr>
    <w:proofErr w:type="spellStart"/>
    <w:r w:rsidRPr="00482A7E">
      <w:rPr>
        <w:rFonts w:ascii="Frutiger LT Std 55 Roman" w:hAnsi="Frutiger LT Std 55 Roman"/>
        <w:color w:val="808080" w:themeColor="background1" w:themeShade="80"/>
        <w:sz w:val="16"/>
        <w:szCs w:val="16"/>
      </w:rPr>
      <w:t>A</w:t>
    </w:r>
    <w:r w:rsidR="000F376D" w:rsidRPr="00482A7E">
      <w:rPr>
        <w:rFonts w:ascii="Frutiger LT Std 55 Roman" w:hAnsi="Frutiger LT Std 55 Roman"/>
        <w:color w:val="808080" w:themeColor="background1" w:themeShade="80"/>
        <w:sz w:val="16"/>
        <w:szCs w:val="16"/>
      </w:rPr>
      <w:t>nne</w:t>
    </w:r>
    <w:r w:rsidR="000F376D" w:rsidRPr="00482A7E">
      <w:rPr>
        <w:rFonts w:ascii="Frutiger LT Std 55 Roman" w:hAnsi="Frutiger LT Std 55 Roman"/>
        <w:b/>
        <w:color w:val="FF0000"/>
        <w:sz w:val="16"/>
        <w:szCs w:val="16"/>
      </w:rPr>
      <w:t>frank</w:t>
    </w:r>
    <w:r w:rsidR="000F376D" w:rsidRPr="00482A7E">
      <w:rPr>
        <w:rFonts w:ascii="Frutiger LT Std 55 Roman" w:hAnsi="Frutiger LT Std 55 Roman"/>
        <w:b/>
        <w:color w:val="808080" w:themeColor="background1" w:themeShade="80"/>
        <w:sz w:val="16"/>
        <w:szCs w:val="16"/>
      </w:rPr>
      <w:t>g</w:t>
    </w:r>
    <w:r>
      <w:rPr>
        <w:rFonts w:ascii="Frutiger LT Std 55 Roman" w:hAnsi="Frutiger LT Std 55 Roman"/>
        <w:color w:val="808080" w:themeColor="background1" w:themeShade="80"/>
        <w:sz w:val="16"/>
        <w:szCs w:val="16"/>
      </w:rPr>
      <w:t>rundschule</w:t>
    </w:r>
    <w:proofErr w:type="spellEnd"/>
    <w:r>
      <w:rPr>
        <w:rFonts w:ascii="Frutiger LT Std 55 Roman" w:hAnsi="Frutiger LT Std 55 Roman"/>
        <w:color w:val="808080" w:themeColor="background1" w:themeShade="80"/>
        <w:sz w:val="16"/>
        <w:szCs w:val="16"/>
      </w:rPr>
      <w:t xml:space="preserve">            </w:t>
    </w:r>
    <w:proofErr w:type="spellStart"/>
    <w:r w:rsidR="000F376D" w:rsidRPr="00482A7E">
      <w:rPr>
        <w:rFonts w:ascii="Frutiger LT Std 55 Roman" w:hAnsi="Frutiger LT Std 55 Roman"/>
        <w:color w:val="808080" w:themeColor="background1" w:themeShade="80"/>
        <w:sz w:val="16"/>
        <w:szCs w:val="16"/>
      </w:rPr>
      <w:t>wilmersdorfer</w:t>
    </w:r>
    <w:proofErr w:type="spellEnd"/>
    <w:r w:rsidR="000F376D" w:rsidRPr="00482A7E">
      <w:rPr>
        <w:rFonts w:ascii="Frutiger LT Std 55 Roman" w:hAnsi="Frutiger LT Std 55 Roman"/>
        <w:color w:val="808080" w:themeColor="background1" w:themeShade="80"/>
        <w:sz w:val="16"/>
        <w:szCs w:val="16"/>
      </w:rPr>
      <w:t xml:space="preserve"> </w:t>
    </w:r>
    <w:proofErr w:type="spellStart"/>
    <w:r w:rsidR="000F376D" w:rsidRPr="00482A7E">
      <w:rPr>
        <w:rFonts w:ascii="Frutiger LT Std 55 Roman" w:hAnsi="Frutiger LT Std 55 Roman"/>
        <w:color w:val="808080" w:themeColor="background1" w:themeShade="80"/>
        <w:sz w:val="16"/>
        <w:szCs w:val="16"/>
      </w:rPr>
      <w:t>straße</w:t>
    </w:r>
    <w:proofErr w:type="spellEnd"/>
    <w:r w:rsidR="000F376D" w:rsidRPr="00482A7E">
      <w:rPr>
        <w:rFonts w:ascii="Frutiger LT Std 55 Roman" w:hAnsi="Frutiger LT Std 55 Roman"/>
        <w:color w:val="808080" w:themeColor="background1" w:themeShade="80"/>
        <w:sz w:val="16"/>
        <w:szCs w:val="16"/>
      </w:rPr>
      <w:t xml:space="preserve"> 19</w:t>
    </w:r>
    <w:r>
      <w:rPr>
        <w:rFonts w:ascii="Frutiger LT Std 55 Roman" w:hAnsi="Frutiger LT Std 55 Roman"/>
        <w:color w:val="808080" w:themeColor="background1" w:themeShade="80"/>
        <w:sz w:val="16"/>
        <w:szCs w:val="16"/>
      </w:rPr>
      <w:t xml:space="preserve">      </w:t>
    </w:r>
    <w:r w:rsidR="000F376D" w:rsidRPr="00482A7E">
      <w:rPr>
        <w:rFonts w:ascii="Frutiger LT Std 55 Roman" w:hAnsi="Frutiger LT Std 55 Roman"/>
        <w:color w:val="808080" w:themeColor="background1" w:themeShade="80"/>
        <w:sz w:val="16"/>
        <w:szCs w:val="16"/>
      </w:rPr>
      <w:t>Tel. 0761.201 7508</w:t>
    </w:r>
    <w:r w:rsidR="000F376D" w:rsidRPr="00482A7E">
      <w:rPr>
        <w:rFonts w:ascii="Frutiger LT Std 55 Roman" w:hAnsi="Frutiger LT Std 55 Roman"/>
        <w:color w:val="808080" w:themeColor="background1" w:themeShade="80"/>
        <w:sz w:val="16"/>
        <w:szCs w:val="16"/>
      </w:rPr>
      <w:tab/>
    </w:r>
    <w:hyperlink r:id="rId1" w:history="1">
      <w:r w:rsidR="000F376D" w:rsidRPr="00482A7E">
        <w:rPr>
          <w:rStyle w:val="Hyperlink"/>
          <w:rFonts w:ascii="Frutiger LT Std 55 Roman" w:hAnsi="Frutiger LT Std 55 Roman"/>
          <w:color w:val="808080" w:themeColor="background1" w:themeShade="80"/>
          <w:sz w:val="16"/>
          <w:szCs w:val="16"/>
        </w:rPr>
        <w:t>sekretariat.afsvn@freiburger-schulen.bwl.de</w:t>
      </w:r>
    </w:hyperlink>
  </w:p>
  <w:p w:rsidR="000F376D" w:rsidRPr="00482A7E" w:rsidRDefault="00482A7E" w:rsidP="00A50FD5">
    <w:pPr>
      <w:pStyle w:val="Fuzeile"/>
      <w:tabs>
        <w:tab w:val="clear" w:pos="4536"/>
        <w:tab w:val="left" w:pos="2160"/>
        <w:tab w:val="center" w:pos="3060"/>
        <w:tab w:val="left" w:pos="4140"/>
        <w:tab w:val="left" w:pos="5760"/>
      </w:tabs>
      <w:rPr>
        <w:rFonts w:ascii="Frutiger LT Std 55 Roman" w:hAnsi="Frutiger LT Std 55 Roman"/>
        <w:color w:val="808080" w:themeColor="background1" w:themeShade="80"/>
        <w:sz w:val="16"/>
        <w:szCs w:val="16"/>
      </w:rPr>
    </w:pPr>
    <w:r>
      <w:rPr>
        <w:rFonts w:ascii="Frutiger LT Std 55 Roman" w:hAnsi="Frutiger LT Std 55 Roman"/>
        <w:color w:val="808080" w:themeColor="background1" w:themeShade="80"/>
        <w:sz w:val="16"/>
        <w:szCs w:val="16"/>
      </w:rPr>
      <w:tab/>
    </w:r>
    <w:r w:rsidR="000F376D" w:rsidRPr="00482A7E">
      <w:rPr>
        <w:rFonts w:ascii="Frutiger LT Std 55 Roman" w:hAnsi="Frutiger LT Std 55 Roman"/>
        <w:color w:val="808080" w:themeColor="background1" w:themeShade="80"/>
        <w:sz w:val="16"/>
        <w:szCs w:val="16"/>
      </w:rPr>
      <w:t>79110 Freiburg</w:t>
    </w:r>
    <w:r w:rsidR="000F376D" w:rsidRPr="00482A7E">
      <w:rPr>
        <w:rFonts w:ascii="Frutiger LT Std 55 Roman" w:hAnsi="Frutiger LT Std 55 Roman"/>
        <w:color w:val="808080" w:themeColor="background1" w:themeShade="80"/>
        <w:sz w:val="16"/>
        <w:szCs w:val="16"/>
      </w:rPr>
      <w:tab/>
      <w:t>Fax 0761.201 7586</w:t>
    </w:r>
    <w:r w:rsidR="000F376D" w:rsidRPr="00482A7E">
      <w:rPr>
        <w:rFonts w:ascii="Frutiger LT Std 55 Roman" w:hAnsi="Frutiger LT Std 55 Roman"/>
        <w:color w:val="808080" w:themeColor="background1" w:themeShade="80"/>
        <w:sz w:val="16"/>
        <w:szCs w:val="16"/>
      </w:rPr>
      <w:tab/>
      <w:t>www.anne</w:t>
    </w:r>
    <w:r w:rsidR="000F376D" w:rsidRPr="00482A7E">
      <w:rPr>
        <w:rFonts w:ascii="Frutiger LT Std 55 Roman" w:hAnsi="Frutiger LT Std 55 Roman"/>
        <w:b/>
        <w:color w:val="808080" w:themeColor="background1" w:themeShade="80"/>
        <w:sz w:val="16"/>
        <w:szCs w:val="16"/>
      </w:rPr>
      <w:t>frank</w:t>
    </w:r>
    <w:r w:rsidR="000F376D" w:rsidRPr="00482A7E">
      <w:rPr>
        <w:rFonts w:ascii="Frutiger LT Std 55 Roman" w:hAnsi="Frutiger LT Std 55 Roman"/>
        <w:color w:val="808080" w:themeColor="background1" w:themeShade="80"/>
        <w:sz w:val="16"/>
        <w:szCs w:val="16"/>
      </w:rPr>
      <w:t>grundschule.de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E12" w:rsidRDefault="008F2E12">
      <w:r>
        <w:separator/>
      </w:r>
    </w:p>
  </w:footnote>
  <w:footnote w:type="continuationSeparator" w:id="0">
    <w:p w:rsidR="008F2E12" w:rsidRDefault="008F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54511"/>
    <w:multiLevelType w:val="multilevel"/>
    <w:tmpl w:val="333874E0"/>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2160"/>
        </w:tabs>
        <w:ind w:left="2160" w:hanging="108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3240"/>
        </w:tabs>
        <w:ind w:left="3240" w:hanging="144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4320"/>
        </w:tabs>
        <w:ind w:left="4320" w:hanging="180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1" w15:restartNumberingAfterBreak="0">
    <w:nsid w:val="639478A4"/>
    <w:multiLevelType w:val="hybridMultilevel"/>
    <w:tmpl w:val="E16A4722"/>
    <w:lvl w:ilvl="0" w:tplc="133EB37A">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8442CE"/>
    <w:multiLevelType w:val="hybridMultilevel"/>
    <w:tmpl w:val="AA5C305E"/>
    <w:lvl w:ilvl="0" w:tplc="0407000F">
      <w:start w:val="1"/>
      <w:numFmt w:val="decimal"/>
      <w:lvlText w:val="%1."/>
      <w:lvlJc w:val="left"/>
      <w:pPr>
        <w:tabs>
          <w:tab w:val="num" w:pos="360"/>
        </w:tabs>
        <w:ind w:left="360" w:hanging="360"/>
      </w:pPr>
      <w:rPr>
        <w:rFonts w:hint="default"/>
      </w:rPr>
    </w:lvl>
    <w:lvl w:ilvl="1" w:tplc="ED94CFD6">
      <w:start w:val="1"/>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7B1C3DFF"/>
    <w:multiLevelType w:val="hybridMultilevel"/>
    <w:tmpl w:val="5C348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89"/>
    <w:rsid w:val="0005487D"/>
    <w:rsid w:val="00084806"/>
    <w:rsid w:val="000B38DC"/>
    <w:rsid w:val="000D1112"/>
    <w:rsid w:val="000D1888"/>
    <w:rsid w:val="000F376D"/>
    <w:rsid w:val="000F5073"/>
    <w:rsid w:val="00136274"/>
    <w:rsid w:val="001418A4"/>
    <w:rsid w:val="0018263C"/>
    <w:rsid w:val="001B3AB0"/>
    <w:rsid w:val="001B4FDD"/>
    <w:rsid w:val="001B7066"/>
    <w:rsid w:val="001C4EEA"/>
    <w:rsid w:val="001C6283"/>
    <w:rsid w:val="0020138A"/>
    <w:rsid w:val="002509ED"/>
    <w:rsid w:val="00250C69"/>
    <w:rsid w:val="0029060F"/>
    <w:rsid w:val="002D3EFC"/>
    <w:rsid w:val="002F30DB"/>
    <w:rsid w:val="002F7D25"/>
    <w:rsid w:val="00302FDF"/>
    <w:rsid w:val="00314227"/>
    <w:rsid w:val="00320B8E"/>
    <w:rsid w:val="00357A60"/>
    <w:rsid w:val="003E1318"/>
    <w:rsid w:val="003E56B0"/>
    <w:rsid w:val="00426147"/>
    <w:rsid w:val="00452D31"/>
    <w:rsid w:val="0046439E"/>
    <w:rsid w:val="00464C7E"/>
    <w:rsid w:val="00464D62"/>
    <w:rsid w:val="00482A7E"/>
    <w:rsid w:val="004C03D9"/>
    <w:rsid w:val="005157CA"/>
    <w:rsid w:val="00577731"/>
    <w:rsid w:val="005969AA"/>
    <w:rsid w:val="005C47CD"/>
    <w:rsid w:val="005E348D"/>
    <w:rsid w:val="00601885"/>
    <w:rsid w:val="0060196A"/>
    <w:rsid w:val="00606CCC"/>
    <w:rsid w:val="00611B07"/>
    <w:rsid w:val="006249A2"/>
    <w:rsid w:val="00676E5F"/>
    <w:rsid w:val="006F4B7D"/>
    <w:rsid w:val="007663B0"/>
    <w:rsid w:val="0079277A"/>
    <w:rsid w:val="0079573D"/>
    <w:rsid w:val="007B58DA"/>
    <w:rsid w:val="007C6DAD"/>
    <w:rsid w:val="00804B69"/>
    <w:rsid w:val="00841866"/>
    <w:rsid w:val="008F2E12"/>
    <w:rsid w:val="00966D4D"/>
    <w:rsid w:val="009B222F"/>
    <w:rsid w:val="009C070E"/>
    <w:rsid w:val="009E0B75"/>
    <w:rsid w:val="009E3059"/>
    <w:rsid w:val="009F7C91"/>
    <w:rsid w:val="00A26389"/>
    <w:rsid w:val="00A321F2"/>
    <w:rsid w:val="00A50FD5"/>
    <w:rsid w:val="00A67318"/>
    <w:rsid w:val="00A771FB"/>
    <w:rsid w:val="00A95E08"/>
    <w:rsid w:val="00AA63CA"/>
    <w:rsid w:val="00AB3A64"/>
    <w:rsid w:val="00AE3139"/>
    <w:rsid w:val="00AE38CC"/>
    <w:rsid w:val="00B15CCB"/>
    <w:rsid w:val="00B41C12"/>
    <w:rsid w:val="00B6392C"/>
    <w:rsid w:val="00B6606B"/>
    <w:rsid w:val="00BC1EA8"/>
    <w:rsid w:val="00BF7C9E"/>
    <w:rsid w:val="00C40324"/>
    <w:rsid w:val="00C4223C"/>
    <w:rsid w:val="00CA058E"/>
    <w:rsid w:val="00CB012B"/>
    <w:rsid w:val="00CC1F8F"/>
    <w:rsid w:val="00D43EFE"/>
    <w:rsid w:val="00D73D7F"/>
    <w:rsid w:val="00D74145"/>
    <w:rsid w:val="00D74556"/>
    <w:rsid w:val="00D81D2C"/>
    <w:rsid w:val="00D839F4"/>
    <w:rsid w:val="00E02513"/>
    <w:rsid w:val="00E82E8E"/>
    <w:rsid w:val="00F83398"/>
    <w:rsid w:val="00FB0AE4"/>
    <w:rsid w:val="00FB3341"/>
    <w:rsid w:val="00FB6F0C"/>
    <w:rsid w:val="00FF1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1BAFA4-8282-4F00-BFFB-62EE496A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464D62"/>
    <w:pPr>
      <w:keepNext/>
      <w:outlineLvl w:val="0"/>
    </w:pPr>
    <w:rPr>
      <w:rFonts w:ascii="Frutiger LT Std 55 Roman" w:hAnsi="Frutiger LT Std 55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50FD5"/>
    <w:pPr>
      <w:tabs>
        <w:tab w:val="center" w:pos="4536"/>
        <w:tab w:val="right" w:pos="9072"/>
      </w:tabs>
    </w:pPr>
  </w:style>
  <w:style w:type="paragraph" w:styleId="Fuzeile">
    <w:name w:val="footer"/>
    <w:basedOn w:val="Standard"/>
    <w:rsid w:val="00A50FD5"/>
    <w:pPr>
      <w:tabs>
        <w:tab w:val="center" w:pos="4536"/>
        <w:tab w:val="right" w:pos="9072"/>
      </w:tabs>
    </w:pPr>
  </w:style>
  <w:style w:type="character" w:styleId="Hyperlink">
    <w:name w:val="Hyperlink"/>
    <w:basedOn w:val="Absatz-Standardschriftart"/>
    <w:rsid w:val="00A50FD5"/>
    <w:rPr>
      <w:color w:val="0000FF"/>
      <w:u w:val="single"/>
    </w:rPr>
  </w:style>
  <w:style w:type="character" w:customStyle="1" w:styleId="berschrift1Zchn">
    <w:name w:val="Überschrift 1 Zchn"/>
    <w:basedOn w:val="Absatz-Standardschriftart"/>
    <w:link w:val="berschrift1"/>
    <w:rsid w:val="00464D62"/>
    <w:rPr>
      <w:rFonts w:ascii="Frutiger LT Std 55 Roman" w:hAnsi="Frutiger LT Std 55 Roman"/>
      <w:b/>
      <w:bCs/>
      <w:sz w:val="24"/>
      <w:szCs w:val="24"/>
    </w:rPr>
  </w:style>
  <w:style w:type="paragraph" w:styleId="Textkrper-Zeileneinzug">
    <w:name w:val="Body Text Indent"/>
    <w:basedOn w:val="Standard"/>
    <w:link w:val="Textkrper-ZeileneinzugZchn"/>
    <w:rsid w:val="00464D62"/>
    <w:pPr>
      <w:ind w:left="360"/>
    </w:pPr>
    <w:rPr>
      <w:rFonts w:ascii="Frutiger LT Std 55 Roman" w:hAnsi="Frutiger LT Std 55 Roman"/>
    </w:rPr>
  </w:style>
  <w:style w:type="character" w:customStyle="1" w:styleId="Textkrper-ZeileneinzugZchn">
    <w:name w:val="Textkörper-Zeileneinzug Zchn"/>
    <w:basedOn w:val="Absatz-Standardschriftart"/>
    <w:link w:val="Textkrper-Zeileneinzug"/>
    <w:rsid w:val="00464D62"/>
    <w:rPr>
      <w:rFonts w:ascii="Frutiger LT Std 55 Roman" w:hAnsi="Frutiger LT Std 55 Roman"/>
      <w:sz w:val="24"/>
      <w:szCs w:val="24"/>
    </w:rPr>
  </w:style>
  <w:style w:type="paragraph" w:styleId="Listenabsatz">
    <w:name w:val="List Paragraph"/>
    <w:basedOn w:val="Standard"/>
    <w:uiPriority w:val="34"/>
    <w:qFormat/>
    <w:rsid w:val="00464D62"/>
    <w:pPr>
      <w:ind w:left="720"/>
      <w:contextualSpacing/>
    </w:pPr>
    <w:rPr>
      <w:rFonts w:ascii="Times New Roman" w:hAnsi="Times New Roman"/>
    </w:rPr>
  </w:style>
  <w:style w:type="paragraph" w:styleId="Sprechblasentext">
    <w:name w:val="Balloon Text"/>
    <w:basedOn w:val="Standard"/>
    <w:link w:val="SprechblasentextZchn"/>
    <w:rsid w:val="002D3EFC"/>
    <w:rPr>
      <w:rFonts w:ascii="Segoe UI" w:hAnsi="Segoe UI" w:cs="Segoe UI"/>
      <w:sz w:val="18"/>
      <w:szCs w:val="18"/>
    </w:rPr>
  </w:style>
  <w:style w:type="character" w:customStyle="1" w:styleId="SprechblasentextZchn">
    <w:name w:val="Sprechblasentext Zchn"/>
    <w:basedOn w:val="Absatz-Standardschriftart"/>
    <w:link w:val="Sprechblasentext"/>
    <w:rsid w:val="002D3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afsvn@freiburger-schulen.bw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5227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 das</vt:lpstr>
    </vt:vector>
  </TitlesOfParts>
  <Company>Stadt Freiburg</Company>
  <LinksUpToDate>false</LinksUpToDate>
  <CharactersWithSpaces>6044</CharactersWithSpaces>
  <SharedDoc>false</SharedDoc>
  <HLinks>
    <vt:vector size="6" baseType="variant">
      <vt:variant>
        <vt:i4>2424908</vt:i4>
      </vt:variant>
      <vt:variant>
        <vt:i4>0</vt:i4>
      </vt:variant>
      <vt:variant>
        <vt:i4>0</vt:i4>
      </vt:variant>
      <vt:variant>
        <vt:i4>5</vt:i4>
      </vt:variant>
      <vt:variant>
        <vt:lpwstr>mailto:sekretariat.afsvn@freiburger-schulen.bwl.de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ASB</dc:creator>
  <cp:keywords/>
  <dc:description/>
  <cp:lastModifiedBy>Schulleitung.AFSVN</cp:lastModifiedBy>
  <cp:revision>8</cp:revision>
  <cp:lastPrinted>2020-07-27T08:17:00Z</cp:lastPrinted>
  <dcterms:created xsi:type="dcterms:W3CDTF">2020-07-22T14:27:00Z</dcterms:created>
  <dcterms:modified xsi:type="dcterms:W3CDTF">2020-07-27T08:17:00Z</dcterms:modified>
</cp:coreProperties>
</file>